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f9ca" w14:textId="773f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2018 жылғы 29 желтоқсандағы № 396 қаулысы. Жамбыл облысы Әділет департаментінде 2018 жылғы 29 желтоқсанда № 4082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тұпнұсқаның пунктуациясы мен орфографиясы сақталған.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2001 жылғы 17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7-тармағына,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27-бабына сәйкес, Мойынқұм ауданының әкімдігі ҚАУЛЫ ЕТЕДІ: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Мойынқұм ауданының аудандық маңызы бар жалпыға ортақ пайдаланылатын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атаулары және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"Мойынқұм ауданының аудандық маңызы бар жалпыға ортақ пайдаланылатын автомобиль жолдарының тізбесін, атаулары және индекстерін бекiту туралы" Мойынқұм ауданы әкімдігінің 2018 жылғы 21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3964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жылғы 18 қазанында Қазақстан Республикасының нормативтік құқықтық актілерінің эталондық бақылау банкінде электрондық түрде жарияланған) күші жойылды деп танылсын.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"Мойынқұм ауданы әкімдігінің тұрғын үй-коммуналдық шаруашылық, жолаушылар көлігі және автомобиль жолдары бөлімі" мемлекеттік мекемесі 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Мойынқұм ауданы әкімдігінің интернет-ресурсында орналастыруды қамтамасыз етсін;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Мұратхан Тұрарханұлы Естаевқа жүктелсін.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әкімдігінің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________________Б.Жәнібеков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__________2018 жыл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"29"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№396 қаулысына 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Мойынқұм ауданының аудандық маңызы бар жалпыға ортақ пайдаланылатын автомобиль жолдарының тізбесі, атаулары мен индекстері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–Жамбыл облысы Мойынқұм ауданы әкімдігінің 14.02.2023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(шақырым)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״Көкжелек ауылына кіре-беріс״ 0-4,7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״Жамбыл ауылына кіре-беріс״ 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״Күшаман ауылына кіре-беріс״ 0-0,2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״Сарыөзек ауылына кіре-беріс״ 0-4,6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״Қылышбай ауылына кіре-беріс״ 0-1,3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״Құмөзек ауылына кіре-беріс״ 0-0,3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״Қарабөгет ауылына кіре-беріс״ 0-1,7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״Қияхты станциясына кіре-беріс˝ 0-5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״Ақсүйек ауылына кіре-беріс״ 0-4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״Шығанақ ауылына кіре-беріс״ 0-1,6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״Мыңарал станциясына кіре-беріс״ 0-3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״Қияхты ст.-Мирный״ 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״Хантау ауылына кіре-беріс״ 0-0,6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״Хантау станциясына кіре-беріс״ 0-2,4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 Ақбақай-Мирный ״ 0-110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 Кіші Қамқалы-Ұланбел ״ 0-5,8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 Мойынқұм ауылына солтүстік-батыстан кіре-беріс ״ 0-3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