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0faa7" w14:textId="950fa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аудандық бюджет туралы</w:t>
      </w:r>
    </w:p>
    <w:p>
      <w:pPr>
        <w:spacing w:after="0"/>
        <w:ind w:left="0"/>
        <w:jc w:val="both"/>
      </w:pPr>
      <w:r>
        <w:rPr>
          <w:rFonts w:ascii="Times New Roman"/>
          <w:b w:val="false"/>
          <w:i w:val="false"/>
          <w:color w:val="000000"/>
          <w:sz w:val="28"/>
        </w:rPr>
        <w:t>Жамбыл облысы Т. Рысқұлов ауданы мәслихатының 2018 жылғы 21 желтоқсандағы № 34-5 шешімі. Жамбыл облысы Әділет департаментінде 2018 жылғы 25 желтоқсанда № 4054 болып тіркелді.</w:t>
      </w:r>
    </w:p>
    <w:p>
      <w:pPr>
        <w:spacing w:after="0"/>
        <w:ind w:left="0"/>
        <w:jc w:val="both"/>
      </w:pPr>
      <w:bookmarkStart w:name="z39"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48"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Т. Рысқұлов аудандық мәслихаты ШЕШІМ ҚАБЫЛДАДЫ:</w:t>
      </w:r>
    </w:p>
    <w:bookmarkEnd w:id="1"/>
    <w:bookmarkStart w:name="z49" w:id="2"/>
    <w:p>
      <w:pPr>
        <w:spacing w:after="0"/>
        <w:ind w:left="0"/>
        <w:jc w:val="both"/>
      </w:pPr>
      <w:r>
        <w:rPr>
          <w:rFonts w:ascii="Times New Roman"/>
          <w:b w:val="false"/>
          <w:i w:val="false"/>
          <w:color w:val="000000"/>
          <w:sz w:val="28"/>
        </w:rPr>
        <w:t xml:space="preserve">
      1. 2019-2021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2019 жылға мынадай көлемдерде бекітілсін:</w:t>
      </w:r>
    </w:p>
    <w:bookmarkEnd w:id="2"/>
    <w:bookmarkStart w:name="z50" w:id="3"/>
    <w:p>
      <w:pPr>
        <w:spacing w:after="0"/>
        <w:ind w:left="0"/>
        <w:jc w:val="both"/>
      </w:pPr>
      <w:r>
        <w:rPr>
          <w:rFonts w:ascii="Times New Roman"/>
          <w:b w:val="false"/>
          <w:i w:val="false"/>
          <w:color w:val="000000"/>
          <w:sz w:val="28"/>
        </w:rPr>
        <w:t>
      1) кірістер 14 337 988 мың теңге;</w:t>
      </w:r>
    </w:p>
    <w:bookmarkEnd w:id="3"/>
    <w:bookmarkStart w:name="z51" w:id="4"/>
    <w:p>
      <w:pPr>
        <w:spacing w:after="0"/>
        <w:ind w:left="0"/>
        <w:jc w:val="both"/>
      </w:pPr>
      <w:r>
        <w:rPr>
          <w:rFonts w:ascii="Times New Roman"/>
          <w:b w:val="false"/>
          <w:i w:val="false"/>
          <w:color w:val="000000"/>
          <w:sz w:val="28"/>
        </w:rPr>
        <w:t>
      салықтық түсімдер 3 233 248 мың теңге;</w:t>
      </w:r>
    </w:p>
    <w:bookmarkEnd w:id="4"/>
    <w:bookmarkStart w:name="z52" w:id="5"/>
    <w:p>
      <w:pPr>
        <w:spacing w:after="0"/>
        <w:ind w:left="0"/>
        <w:jc w:val="both"/>
      </w:pPr>
      <w:r>
        <w:rPr>
          <w:rFonts w:ascii="Times New Roman"/>
          <w:b w:val="false"/>
          <w:i w:val="false"/>
          <w:color w:val="000000"/>
          <w:sz w:val="28"/>
        </w:rPr>
        <w:t>
      салықтық емес түсімдер 16 804 мың теңге;</w:t>
      </w:r>
    </w:p>
    <w:bookmarkEnd w:id="5"/>
    <w:bookmarkStart w:name="z53" w:id="6"/>
    <w:p>
      <w:pPr>
        <w:spacing w:after="0"/>
        <w:ind w:left="0"/>
        <w:jc w:val="both"/>
      </w:pPr>
      <w:r>
        <w:rPr>
          <w:rFonts w:ascii="Times New Roman"/>
          <w:b w:val="false"/>
          <w:i w:val="false"/>
          <w:color w:val="000000"/>
          <w:sz w:val="28"/>
        </w:rPr>
        <w:t>
      негізгі капиталды сатудан түсетін түсімдер 20 256 мың теңге;</w:t>
      </w:r>
    </w:p>
    <w:bookmarkEnd w:id="6"/>
    <w:bookmarkStart w:name="z54" w:id="7"/>
    <w:p>
      <w:pPr>
        <w:spacing w:after="0"/>
        <w:ind w:left="0"/>
        <w:jc w:val="both"/>
      </w:pPr>
      <w:r>
        <w:rPr>
          <w:rFonts w:ascii="Times New Roman"/>
          <w:b w:val="false"/>
          <w:i w:val="false"/>
          <w:color w:val="000000"/>
          <w:sz w:val="28"/>
        </w:rPr>
        <w:t>
      трансферттер түсімі 11 066 836 мың теңге;</w:t>
      </w:r>
    </w:p>
    <w:bookmarkEnd w:id="7"/>
    <w:bookmarkStart w:name="z55" w:id="8"/>
    <w:p>
      <w:pPr>
        <w:spacing w:after="0"/>
        <w:ind w:left="0"/>
        <w:jc w:val="both"/>
      </w:pPr>
      <w:r>
        <w:rPr>
          <w:rFonts w:ascii="Times New Roman"/>
          <w:b w:val="false"/>
          <w:i w:val="false"/>
          <w:color w:val="000000"/>
          <w:sz w:val="28"/>
        </w:rPr>
        <w:t>
      2) шығындар 14 477 395 мың теңге;</w:t>
      </w:r>
    </w:p>
    <w:bookmarkEnd w:id="8"/>
    <w:bookmarkStart w:name="z56" w:id="9"/>
    <w:p>
      <w:pPr>
        <w:spacing w:after="0"/>
        <w:ind w:left="0"/>
        <w:jc w:val="both"/>
      </w:pPr>
      <w:r>
        <w:rPr>
          <w:rFonts w:ascii="Times New Roman"/>
          <w:b w:val="false"/>
          <w:i w:val="false"/>
          <w:color w:val="000000"/>
          <w:sz w:val="28"/>
        </w:rPr>
        <w:t>
      3) таза бюджеттік кредиттеу 129 630 мың теңге;</w:t>
      </w:r>
    </w:p>
    <w:bookmarkEnd w:id="9"/>
    <w:bookmarkStart w:name="z57" w:id="10"/>
    <w:p>
      <w:pPr>
        <w:spacing w:after="0"/>
        <w:ind w:left="0"/>
        <w:jc w:val="both"/>
      </w:pPr>
      <w:r>
        <w:rPr>
          <w:rFonts w:ascii="Times New Roman"/>
          <w:b w:val="false"/>
          <w:i w:val="false"/>
          <w:color w:val="000000"/>
          <w:sz w:val="28"/>
        </w:rPr>
        <w:t>
      бюджеттік кредиттер 162 863 мың теңге;</w:t>
      </w:r>
    </w:p>
    <w:bookmarkEnd w:id="10"/>
    <w:bookmarkStart w:name="z58" w:id="11"/>
    <w:p>
      <w:pPr>
        <w:spacing w:after="0"/>
        <w:ind w:left="0"/>
        <w:jc w:val="both"/>
      </w:pPr>
      <w:r>
        <w:rPr>
          <w:rFonts w:ascii="Times New Roman"/>
          <w:b w:val="false"/>
          <w:i w:val="false"/>
          <w:color w:val="000000"/>
          <w:sz w:val="28"/>
        </w:rPr>
        <w:t>
      бюджеттік кредиттерді өтеу 33 233 мың теңге;</w:t>
      </w:r>
    </w:p>
    <w:bookmarkEnd w:id="11"/>
    <w:bookmarkStart w:name="z59" w:id="12"/>
    <w:p>
      <w:pPr>
        <w:spacing w:after="0"/>
        <w:ind w:left="0"/>
        <w:jc w:val="both"/>
      </w:pPr>
      <w:r>
        <w:rPr>
          <w:rFonts w:ascii="Times New Roman"/>
          <w:b w:val="false"/>
          <w:i w:val="false"/>
          <w:color w:val="000000"/>
          <w:sz w:val="28"/>
        </w:rPr>
        <w:t>
      4) қаржы активтерімен операциялар бойынша сальдо 0 мың теңге;</w:t>
      </w:r>
    </w:p>
    <w:bookmarkEnd w:id="12"/>
    <w:bookmarkStart w:name="z60" w:id="13"/>
    <w:p>
      <w:pPr>
        <w:spacing w:after="0"/>
        <w:ind w:left="0"/>
        <w:jc w:val="both"/>
      </w:pPr>
      <w:r>
        <w:rPr>
          <w:rFonts w:ascii="Times New Roman"/>
          <w:b w:val="false"/>
          <w:i w:val="false"/>
          <w:color w:val="000000"/>
          <w:sz w:val="28"/>
        </w:rPr>
        <w:t>
      қаржы активтерін сатып алу 0 мың теңге;</w:t>
      </w:r>
    </w:p>
    <w:bookmarkEnd w:id="13"/>
    <w:bookmarkStart w:name="z61" w:id="14"/>
    <w:p>
      <w:pPr>
        <w:spacing w:after="0"/>
        <w:ind w:left="0"/>
        <w:jc w:val="both"/>
      </w:pPr>
      <w:r>
        <w:rPr>
          <w:rFonts w:ascii="Times New Roman"/>
          <w:b w:val="false"/>
          <w:i w:val="false"/>
          <w:color w:val="000000"/>
          <w:sz w:val="28"/>
        </w:rPr>
        <w:t>
      мемлекеттің қаржы активтерін сатудан түсетін түсімдер 0 мың теңге;</w:t>
      </w:r>
    </w:p>
    <w:bookmarkEnd w:id="14"/>
    <w:bookmarkStart w:name="z62" w:id="15"/>
    <w:p>
      <w:pPr>
        <w:spacing w:after="0"/>
        <w:ind w:left="0"/>
        <w:jc w:val="both"/>
      </w:pPr>
      <w:r>
        <w:rPr>
          <w:rFonts w:ascii="Times New Roman"/>
          <w:b w:val="false"/>
          <w:i w:val="false"/>
          <w:color w:val="000000"/>
          <w:sz w:val="28"/>
        </w:rPr>
        <w:t>
      5) бюджет тапшылығы (профициті) -269 037 мың теңге;</w:t>
      </w:r>
    </w:p>
    <w:bookmarkEnd w:id="15"/>
    <w:bookmarkStart w:name="z63" w:id="16"/>
    <w:p>
      <w:pPr>
        <w:spacing w:after="0"/>
        <w:ind w:left="0"/>
        <w:jc w:val="both"/>
      </w:pPr>
      <w:r>
        <w:rPr>
          <w:rFonts w:ascii="Times New Roman"/>
          <w:b w:val="false"/>
          <w:i w:val="false"/>
          <w:color w:val="000000"/>
          <w:sz w:val="28"/>
        </w:rPr>
        <w:t>
      6) бюджет тапшылығын қаржыландыру (профицитін пайдалану) 269 037 мың теңге;</w:t>
      </w:r>
    </w:p>
    <w:bookmarkEnd w:id="16"/>
    <w:bookmarkStart w:name="z64" w:id="17"/>
    <w:p>
      <w:pPr>
        <w:spacing w:after="0"/>
        <w:ind w:left="0"/>
        <w:jc w:val="both"/>
      </w:pPr>
      <w:r>
        <w:rPr>
          <w:rFonts w:ascii="Times New Roman"/>
          <w:b w:val="false"/>
          <w:i w:val="false"/>
          <w:color w:val="000000"/>
          <w:sz w:val="28"/>
        </w:rPr>
        <w:t>
      қарыздар түсімі 162 863 мың теңге;</w:t>
      </w:r>
    </w:p>
    <w:bookmarkEnd w:id="17"/>
    <w:bookmarkStart w:name="z65" w:id="18"/>
    <w:p>
      <w:pPr>
        <w:spacing w:after="0"/>
        <w:ind w:left="0"/>
        <w:jc w:val="both"/>
      </w:pPr>
      <w:r>
        <w:rPr>
          <w:rFonts w:ascii="Times New Roman"/>
          <w:b w:val="false"/>
          <w:i w:val="false"/>
          <w:color w:val="000000"/>
          <w:sz w:val="28"/>
        </w:rPr>
        <w:t>
      қарыздарды өтеу 33 233 мың теңге.</w:t>
      </w:r>
    </w:p>
    <w:bookmarkEnd w:id="18"/>
    <w:bookmarkStart w:name="z66" w:id="19"/>
    <w:p>
      <w:pPr>
        <w:spacing w:after="0"/>
        <w:ind w:left="0"/>
        <w:jc w:val="both"/>
      </w:pPr>
      <w:r>
        <w:rPr>
          <w:rFonts w:ascii="Times New Roman"/>
          <w:b w:val="false"/>
          <w:i w:val="false"/>
          <w:color w:val="000000"/>
          <w:sz w:val="28"/>
        </w:rPr>
        <w:t>
      бюджет қаражатының пайдаланылатын қалдықтары 139 407 мың теңге.</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 тармаққа өзгерістер енгізілді – Жамбыл облысы Т. Рысқұлов аудандық мәслихатының 01.04.2019 </w:t>
      </w:r>
      <w:r>
        <w:rPr>
          <w:rFonts w:ascii="Times New Roman"/>
          <w:b w:val="false"/>
          <w:i w:val="false"/>
          <w:color w:val="000000"/>
          <w:sz w:val="28"/>
        </w:rPr>
        <w:t>№ 39-7</w:t>
      </w:r>
      <w:r>
        <w:rPr>
          <w:rFonts w:ascii="Times New Roman"/>
          <w:b w:val="false"/>
          <w:i w:val="false"/>
          <w:color w:val="ff0000"/>
          <w:sz w:val="28"/>
        </w:rPr>
        <w:t xml:space="preserve"> (01.01.2019 қолданысқа енгізіледі); 13.05.2019 </w:t>
      </w:r>
      <w:r>
        <w:rPr>
          <w:rFonts w:ascii="Times New Roman"/>
          <w:b w:val="false"/>
          <w:i w:val="false"/>
          <w:color w:val="000000"/>
          <w:sz w:val="28"/>
        </w:rPr>
        <w:t>№ 41-4</w:t>
      </w:r>
      <w:r>
        <w:rPr>
          <w:rFonts w:ascii="Times New Roman"/>
          <w:b w:val="false"/>
          <w:i w:val="false"/>
          <w:color w:val="ff0000"/>
          <w:sz w:val="28"/>
        </w:rPr>
        <w:t xml:space="preserve"> (01.01.2019 қолданысқа енгізіледі); 23.07.2019 </w:t>
      </w:r>
      <w:r>
        <w:rPr>
          <w:rFonts w:ascii="Times New Roman"/>
          <w:b w:val="false"/>
          <w:i w:val="false"/>
          <w:color w:val="000000"/>
          <w:sz w:val="28"/>
        </w:rPr>
        <w:t>№ 44-5</w:t>
      </w:r>
      <w:r>
        <w:rPr>
          <w:rFonts w:ascii="Times New Roman"/>
          <w:b w:val="false"/>
          <w:i w:val="false"/>
          <w:color w:val="ff0000"/>
          <w:sz w:val="28"/>
        </w:rPr>
        <w:t xml:space="preserve"> (01.01.2019 қолданысқа енгізіледі); 24.10.2019 </w:t>
      </w:r>
      <w:r>
        <w:rPr>
          <w:rFonts w:ascii="Times New Roman"/>
          <w:b w:val="false"/>
          <w:i w:val="false"/>
          <w:color w:val="000000"/>
          <w:sz w:val="28"/>
        </w:rPr>
        <w:t>№ 46-4</w:t>
      </w:r>
      <w:r>
        <w:rPr>
          <w:rFonts w:ascii="Times New Roman"/>
          <w:b w:val="false"/>
          <w:i w:val="false"/>
          <w:color w:val="ff0000"/>
          <w:sz w:val="28"/>
        </w:rPr>
        <w:t xml:space="preserve"> (01.01.2019 қолданысқа енгізіледі); 21.11.2019 </w:t>
      </w:r>
      <w:r>
        <w:rPr>
          <w:rFonts w:ascii="Times New Roman"/>
          <w:b w:val="false"/>
          <w:i w:val="false"/>
          <w:color w:val="000000"/>
          <w:sz w:val="28"/>
        </w:rPr>
        <w:t>№ 48-4</w:t>
      </w:r>
      <w:r>
        <w:rPr>
          <w:rFonts w:ascii="Times New Roman"/>
          <w:b w:val="false"/>
          <w:i w:val="false"/>
          <w:color w:val="ff0000"/>
          <w:sz w:val="28"/>
        </w:rPr>
        <w:t xml:space="preserve"> (01.01.2019 қолданысқа енгізіледі); 23.12.2019 </w:t>
      </w:r>
      <w:r>
        <w:rPr>
          <w:rFonts w:ascii="Times New Roman"/>
          <w:b w:val="false"/>
          <w:i w:val="false"/>
          <w:color w:val="000000"/>
          <w:sz w:val="28"/>
        </w:rPr>
        <w:t>№ 51-6</w:t>
      </w:r>
      <w:r>
        <w:rPr>
          <w:rFonts w:ascii="Times New Roman"/>
          <w:b w:val="false"/>
          <w:i w:val="false"/>
          <w:color w:val="ff0000"/>
          <w:sz w:val="28"/>
        </w:rPr>
        <w:t xml:space="preserve"> (01.01.2019 қолданысқа енгізіледі) шешімдерімен.</w:t>
      </w:r>
      <w:r>
        <w:br/>
      </w:r>
      <w:r>
        <w:rPr>
          <w:rFonts w:ascii="Times New Roman"/>
          <w:b w:val="false"/>
          <w:i w:val="false"/>
          <w:color w:val="000000"/>
          <w:sz w:val="28"/>
        </w:rPr>
        <w:t>
</w:t>
      </w:r>
    </w:p>
    <w:bookmarkStart w:name="z67" w:id="20"/>
    <w:p>
      <w:pPr>
        <w:spacing w:after="0"/>
        <w:ind w:left="0"/>
        <w:jc w:val="both"/>
      </w:pPr>
      <w:r>
        <w:rPr>
          <w:rFonts w:ascii="Times New Roman"/>
          <w:b w:val="false"/>
          <w:i w:val="false"/>
          <w:color w:val="000000"/>
          <w:sz w:val="28"/>
        </w:rPr>
        <w:t>
      2. 2019 жылы облыстық бюджеттен аудандық бюджетке берілетін субвенция мөлшері 5 456 679 мың теңге сомасында белгіленсін.</w:t>
      </w:r>
    </w:p>
    <w:bookmarkEnd w:id="20"/>
    <w:bookmarkStart w:name="z68" w:id="21"/>
    <w:p>
      <w:pPr>
        <w:spacing w:after="0"/>
        <w:ind w:left="0"/>
        <w:jc w:val="both"/>
      </w:pPr>
      <w:r>
        <w:rPr>
          <w:rFonts w:ascii="Times New Roman"/>
          <w:b w:val="false"/>
          <w:i w:val="false"/>
          <w:color w:val="000000"/>
          <w:sz w:val="28"/>
        </w:rPr>
        <w:t>
      3. 2019 жылы аудандық бюджеттен ауылдық округтердің бюджеттеріне берілетін субвенция мөлшері 588 756 мың теңге сомасында белгіленсін, оның ішінде:</w:t>
      </w:r>
    </w:p>
    <w:bookmarkEnd w:id="21"/>
    <w:bookmarkStart w:name="z69" w:id="22"/>
    <w:p>
      <w:pPr>
        <w:spacing w:after="0"/>
        <w:ind w:left="0"/>
        <w:jc w:val="both"/>
      </w:pPr>
      <w:r>
        <w:rPr>
          <w:rFonts w:ascii="Times New Roman"/>
          <w:b w:val="false"/>
          <w:i w:val="false"/>
          <w:color w:val="000000"/>
          <w:sz w:val="28"/>
        </w:rPr>
        <w:t>
      Құлан ауылдық округіне – 198 656 мың теңге;</w:t>
      </w:r>
    </w:p>
    <w:bookmarkEnd w:id="22"/>
    <w:bookmarkStart w:name="z70" w:id="23"/>
    <w:p>
      <w:pPr>
        <w:spacing w:after="0"/>
        <w:ind w:left="0"/>
        <w:jc w:val="both"/>
      </w:pPr>
      <w:r>
        <w:rPr>
          <w:rFonts w:ascii="Times New Roman"/>
          <w:b w:val="false"/>
          <w:i w:val="false"/>
          <w:color w:val="000000"/>
          <w:sz w:val="28"/>
        </w:rPr>
        <w:t>
      Луговой ауылдық округіне – 11 9426 мың теңге;</w:t>
      </w:r>
    </w:p>
    <w:bookmarkEnd w:id="23"/>
    <w:bookmarkStart w:name="z71" w:id="24"/>
    <w:p>
      <w:pPr>
        <w:spacing w:after="0"/>
        <w:ind w:left="0"/>
        <w:jc w:val="both"/>
      </w:pPr>
      <w:r>
        <w:rPr>
          <w:rFonts w:ascii="Times New Roman"/>
          <w:b w:val="false"/>
          <w:i w:val="false"/>
          <w:color w:val="000000"/>
          <w:sz w:val="28"/>
        </w:rPr>
        <w:t>
      Ақбұлақ ауылдық округіне – 30 886 мың теңге;</w:t>
      </w:r>
    </w:p>
    <w:bookmarkEnd w:id="24"/>
    <w:bookmarkStart w:name="z72" w:id="25"/>
    <w:p>
      <w:pPr>
        <w:spacing w:after="0"/>
        <w:ind w:left="0"/>
        <w:jc w:val="both"/>
      </w:pPr>
      <w:r>
        <w:rPr>
          <w:rFonts w:ascii="Times New Roman"/>
          <w:b w:val="false"/>
          <w:i w:val="false"/>
          <w:color w:val="000000"/>
          <w:sz w:val="28"/>
        </w:rPr>
        <w:t>
      Абай ауылдық округіне – 9 146 мың теңге;</w:t>
      </w:r>
    </w:p>
    <w:bookmarkEnd w:id="25"/>
    <w:bookmarkStart w:name="z73" w:id="26"/>
    <w:p>
      <w:pPr>
        <w:spacing w:after="0"/>
        <w:ind w:left="0"/>
        <w:jc w:val="both"/>
      </w:pPr>
      <w:r>
        <w:rPr>
          <w:rFonts w:ascii="Times New Roman"/>
          <w:b w:val="false"/>
          <w:i w:val="false"/>
          <w:color w:val="000000"/>
          <w:sz w:val="28"/>
        </w:rPr>
        <w:t>
      Қарақыстақ ауылдық округіне – 66 598 мың теңге;</w:t>
      </w:r>
    </w:p>
    <w:bookmarkEnd w:id="26"/>
    <w:bookmarkStart w:name="z74" w:id="27"/>
    <w:p>
      <w:pPr>
        <w:spacing w:after="0"/>
        <w:ind w:left="0"/>
        <w:jc w:val="both"/>
      </w:pPr>
      <w:r>
        <w:rPr>
          <w:rFonts w:ascii="Times New Roman"/>
          <w:b w:val="false"/>
          <w:i w:val="false"/>
          <w:color w:val="000000"/>
          <w:sz w:val="28"/>
        </w:rPr>
        <w:t>
      Жанатұрмыс ауылдық округіне – 31 122 мың теңге;</w:t>
      </w:r>
    </w:p>
    <w:bookmarkEnd w:id="27"/>
    <w:bookmarkStart w:name="z75" w:id="28"/>
    <w:p>
      <w:pPr>
        <w:spacing w:after="0"/>
        <w:ind w:left="0"/>
        <w:jc w:val="both"/>
      </w:pPr>
      <w:r>
        <w:rPr>
          <w:rFonts w:ascii="Times New Roman"/>
          <w:b w:val="false"/>
          <w:i w:val="false"/>
          <w:color w:val="000000"/>
          <w:sz w:val="28"/>
        </w:rPr>
        <w:t>
      Көкдөнен ауылдық округіне – 12 782 мың теңге;</w:t>
      </w:r>
    </w:p>
    <w:bookmarkEnd w:id="28"/>
    <w:bookmarkStart w:name="z76" w:id="29"/>
    <w:p>
      <w:pPr>
        <w:spacing w:after="0"/>
        <w:ind w:left="0"/>
        <w:jc w:val="both"/>
      </w:pPr>
      <w:r>
        <w:rPr>
          <w:rFonts w:ascii="Times New Roman"/>
          <w:b w:val="false"/>
          <w:i w:val="false"/>
          <w:color w:val="000000"/>
          <w:sz w:val="28"/>
        </w:rPr>
        <w:t>
      Көгершін ауылдық округіне – 33 503 мың теңге;</w:t>
      </w:r>
    </w:p>
    <w:bookmarkEnd w:id="29"/>
    <w:bookmarkStart w:name="z77" w:id="30"/>
    <w:p>
      <w:pPr>
        <w:spacing w:after="0"/>
        <w:ind w:left="0"/>
        <w:jc w:val="both"/>
      </w:pPr>
      <w:r>
        <w:rPr>
          <w:rFonts w:ascii="Times New Roman"/>
          <w:b w:val="false"/>
          <w:i w:val="false"/>
          <w:color w:val="000000"/>
          <w:sz w:val="28"/>
        </w:rPr>
        <w:t>
      Құмарық ауылдық округіне – 22 431 мың теңге;</w:t>
      </w:r>
    </w:p>
    <w:bookmarkEnd w:id="30"/>
    <w:bookmarkStart w:name="z78" w:id="31"/>
    <w:p>
      <w:pPr>
        <w:spacing w:after="0"/>
        <w:ind w:left="0"/>
        <w:jc w:val="both"/>
      </w:pPr>
      <w:r>
        <w:rPr>
          <w:rFonts w:ascii="Times New Roman"/>
          <w:b w:val="false"/>
          <w:i w:val="false"/>
          <w:color w:val="000000"/>
          <w:sz w:val="28"/>
        </w:rPr>
        <w:t>
      Ақыртөбе ауылдық округіне – 22 696 мың теңге;</w:t>
      </w:r>
    </w:p>
    <w:bookmarkEnd w:id="31"/>
    <w:bookmarkStart w:name="z79" w:id="32"/>
    <w:p>
      <w:pPr>
        <w:spacing w:after="0"/>
        <w:ind w:left="0"/>
        <w:jc w:val="both"/>
      </w:pPr>
      <w:r>
        <w:rPr>
          <w:rFonts w:ascii="Times New Roman"/>
          <w:b w:val="false"/>
          <w:i w:val="false"/>
          <w:color w:val="000000"/>
          <w:sz w:val="28"/>
        </w:rPr>
        <w:t>
      Өрнек ауылдық округіне – 24 865 мың теңге;</w:t>
      </w:r>
    </w:p>
    <w:bookmarkEnd w:id="32"/>
    <w:bookmarkStart w:name="z80" w:id="33"/>
    <w:p>
      <w:pPr>
        <w:spacing w:after="0"/>
        <w:ind w:left="0"/>
        <w:jc w:val="both"/>
      </w:pPr>
      <w:r>
        <w:rPr>
          <w:rFonts w:ascii="Times New Roman"/>
          <w:b w:val="false"/>
          <w:i w:val="false"/>
          <w:color w:val="000000"/>
          <w:sz w:val="28"/>
        </w:rPr>
        <w:t>
      Тереңөзек ауылдық округіне – 16 645 мың теңге;</w:t>
      </w:r>
    </w:p>
    <w:bookmarkEnd w:id="33"/>
    <w:bookmarkStart w:name="z81" w:id="34"/>
    <w:p>
      <w:pPr>
        <w:spacing w:after="0"/>
        <w:ind w:left="0"/>
        <w:jc w:val="both"/>
      </w:pPr>
      <w:r>
        <w:rPr>
          <w:rFonts w:ascii="Times New Roman"/>
          <w:b w:val="false"/>
          <w:i w:val="false"/>
          <w:color w:val="000000"/>
          <w:sz w:val="28"/>
        </w:rPr>
        <w:t xml:space="preserve">
      4. "Агроөнеркәсіптік кешенді және ауылдық аумақтарды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18 бабына</w:t>
      </w:r>
      <w:r>
        <w:rPr>
          <w:rFonts w:ascii="Times New Roman"/>
          <w:b w:val="false"/>
          <w:i w:val="false"/>
          <w:color w:val="000000"/>
          <w:sz w:val="28"/>
        </w:rPr>
        <w:t xml:space="preserve"> сәйкес, 2019-2021 жылдары аудандық бюджеттен қаржыландырылатын ауылдық елдi мекендерде жұмыс iстейтiн денсаулық сақтау, әлеуметтiк қамсыздандыру, білім беру, мәдениет, спорт және ветеринария саласындағы мамандарына қалалық жағдайында осы қызмет түрлерiмен айналысатын мамандардың ставкаларымен салыстырғанда айлық ақылары мен тарифтiк ставкаларының жиырма бес пайыз мөлшерінде үстем ақы төлеу үшін қаржы көзделсін.</w:t>
      </w:r>
    </w:p>
    <w:bookmarkEnd w:id="34"/>
    <w:bookmarkStart w:name="z82" w:id="35"/>
    <w:p>
      <w:pPr>
        <w:spacing w:after="0"/>
        <w:ind w:left="0"/>
        <w:jc w:val="both"/>
      </w:pPr>
      <w:r>
        <w:rPr>
          <w:rFonts w:ascii="Times New Roman"/>
          <w:b w:val="false"/>
          <w:i w:val="false"/>
          <w:color w:val="000000"/>
          <w:sz w:val="28"/>
        </w:rPr>
        <w:t>
      5. Аудандық жергілікті атқарушы органның резерві 10 000 мың теңге көлемінде бекітілсін.</w:t>
      </w:r>
    </w:p>
    <w:bookmarkEnd w:id="35"/>
    <w:bookmarkStart w:name="z83" w:id="36"/>
    <w:p>
      <w:pPr>
        <w:spacing w:after="0"/>
        <w:ind w:left="0"/>
        <w:jc w:val="both"/>
      </w:pPr>
      <w:r>
        <w:rPr>
          <w:rFonts w:ascii="Times New Roman"/>
          <w:b w:val="false"/>
          <w:i w:val="false"/>
          <w:color w:val="000000"/>
          <w:sz w:val="28"/>
        </w:rPr>
        <w:t xml:space="preserve">
      6. 2019 жылға арналған аудандық бюджеттен қарастырылған инвестициялық жобаларды іске асыруға бағытталған бюджеттік даму бағдарламаларының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36"/>
    <w:bookmarkStart w:name="z84" w:id="37"/>
    <w:p>
      <w:pPr>
        <w:spacing w:after="0"/>
        <w:ind w:left="0"/>
        <w:jc w:val="both"/>
      </w:pPr>
      <w:r>
        <w:rPr>
          <w:rFonts w:ascii="Times New Roman"/>
          <w:b w:val="false"/>
          <w:i w:val="false"/>
          <w:color w:val="000000"/>
          <w:sz w:val="28"/>
        </w:rPr>
        <w:t xml:space="preserve">
      7. 2019 жылға арналған жергілікті бюджеттің атқарылу процессінде секвестрлеуге жатпайтын бюджеттік бағдарламалардың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p>
    <w:bookmarkEnd w:id="37"/>
    <w:bookmarkStart w:name="z85" w:id="38"/>
    <w:p>
      <w:pPr>
        <w:spacing w:after="0"/>
        <w:ind w:left="0"/>
        <w:jc w:val="both"/>
      </w:pPr>
      <w:r>
        <w:rPr>
          <w:rFonts w:ascii="Times New Roman"/>
          <w:b w:val="false"/>
          <w:i w:val="false"/>
          <w:color w:val="000000"/>
          <w:sz w:val="28"/>
        </w:rPr>
        <w:t xml:space="preserve">
      8. 2019 жылға арналған аудан бюджетінен қарастырылған ауылдық округтерінің бюджеттік бағдарламалары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p>
    <w:bookmarkEnd w:id="38"/>
    <w:bookmarkStart w:name="z86" w:id="39"/>
    <w:p>
      <w:pPr>
        <w:spacing w:after="0"/>
        <w:ind w:left="0"/>
        <w:jc w:val="both"/>
      </w:pPr>
      <w:r>
        <w:rPr>
          <w:rFonts w:ascii="Times New Roman"/>
          <w:b w:val="false"/>
          <w:i w:val="false"/>
          <w:color w:val="000000"/>
          <w:sz w:val="28"/>
        </w:rPr>
        <w:t>
      9. 2019 жылға арналған аудандық бюджетте ауылдық округтердің бюжеттеріне аудандық бюджет қаржысы есебінен қарастырылған даму және ағымдағы трансферттердің бөлінуі Т.Рысқұлов ауданы әкімдігінің қаулысы негізінде айқындалады.</w:t>
      </w:r>
    </w:p>
    <w:bookmarkEnd w:id="39"/>
    <w:bookmarkStart w:name="z87" w:id="40"/>
    <w:p>
      <w:pPr>
        <w:spacing w:after="0"/>
        <w:ind w:left="0"/>
        <w:jc w:val="both"/>
      </w:pPr>
      <w:r>
        <w:rPr>
          <w:rFonts w:ascii="Times New Roman"/>
          <w:b w:val="false"/>
          <w:i w:val="false"/>
          <w:color w:val="000000"/>
          <w:sz w:val="28"/>
        </w:rPr>
        <w:t>
      10. Осы шешімнің орындалуына бақылау және интернет ресурстарында жариялауды аудандық мәслихаттың экономика, қаржы, бюджет және жергілікті өзін-өзі басқару мәселелері жөніндегі тұрақты комиссиясына жүктелсін.</w:t>
      </w:r>
    </w:p>
    <w:bookmarkEnd w:id="40"/>
    <w:bookmarkStart w:name="z88" w:id="41"/>
    <w:p>
      <w:pPr>
        <w:spacing w:after="0"/>
        <w:ind w:left="0"/>
        <w:jc w:val="both"/>
      </w:pPr>
      <w:r>
        <w:rPr>
          <w:rFonts w:ascii="Times New Roman"/>
          <w:b w:val="false"/>
          <w:i w:val="false"/>
          <w:color w:val="000000"/>
          <w:sz w:val="28"/>
        </w:rPr>
        <w:t>
      11. Осы шешім әділет органдарында мемлекеттік тіркелген күнінен бастап күшіне енеді және 2019 жылдың 1 қантарынан қолданысқа енгізіледі.</w:t>
      </w:r>
    </w:p>
    <w:bookmarkEnd w:id="4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Иманбаев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Жаманбаев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аудандық мәслихаттың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34-5 шешіміне 1 қосымша</w:t>
            </w:r>
          </w:p>
        </w:tc>
      </w:tr>
    </w:tbl>
    <w:p>
      <w:pPr>
        <w:spacing w:after="0"/>
        <w:ind w:left="0"/>
        <w:jc w:val="both"/>
      </w:pPr>
      <w:r>
        <w:rPr>
          <w:rFonts w:ascii="Times New Roman"/>
          <w:b w:val="false"/>
          <w:i w:val="false"/>
          <w:color w:val="ff0000"/>
          <w:sz w:val="28"/>
        </w:rPr>
        <w:t xml:space="preserve">
      Ескерту. 1 - қосымша жаңа редакцияда – Жамбыл облысы Т. Рысқұлов аудандық мәслихатының 23.12.2019 </w:t>
      </w:r>
      <w:r>
        <w:rPr>
          <w:rFonts w:ascii="Times New Roman"/>
          <w:b w:val="false"/>
          <w:i w:val="false"/>
          <w:color w:val="ff0000"/>
          <w:sz w:val="28"/>
        </w:rPr>
        <w:t>№ 51-6</w:t>
      </w:r>
      <w:r>
        <w:rPr>
          <w:rFonts w:ascii="Times New Roman"/>
          <w:b w:val="false"/>
          <w:i w:val="false"/>
          <w:color w:val="ff0000"/>
          <w:sz w:val="28"/>
        </w:rPr>
        <w:t xml:space="preserve"> (01.01.2019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011"/>
        <w:gridCol w:w="651"/>
        <w:gridCol w:w="6809"/>
        <w:gridCol w:w="317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3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14337988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3233248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263246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263246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2613479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2584209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41456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41456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11066836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алынатын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11044914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11044914</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1219"/>
        <w:gridCol w:w="1219"/>
        <w:gridCol w:w="6143"/>
        <w:gridCol w:w="2822"/>
      </w:tblGrid>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атауы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42"/>
          <w:p>
            <w:pPr>
              <w:spacing w:after="20"/>
              <w:ind w:left="20"/>
              <w:jc w:val="both"/>
            </w:pPr>
            <w:r>
              <w:rPr>
                <w:rFonts w:ascii="Times New Roman"/>
                <w:b w:val="false"/>
                <w:i w:val="false"/>
                <w:color w:val="000000"/>
                <w:sz w:val="20"/>
              </w:rPr>
              <w:t>
Функционалдық топ</w:t>
            </w:r>
          </w:p>
          <w:bookmarkEnd w:id="42"/>
        </w:tc>
        <w:tc>
          <w:tcPr>
            <w:tcW w:w="2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43"/>
          <w:p>
            <w:pPr>
              <w:spacing w:after="20"/>
              <w:ind w:left="20"/>
              <w:jc w:val="both"/>
            </w:pPr>
            <w:r>
              <w:rPr>
                <w:rFonts w:ascii="Times New Roman"/>
                <w:b w:val="false"/>
                <w:i w:val="false"/>
                <w:color w:val="000000"/>
                <w:sz w:val="20"/>
              </w:rPr>
              <w:t>
Бюджеттік бағдарламалардың әкімшісі</w:t>
            </w:r>
          </w:p>
          <w:bookmarkEnd w:id="43"/>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14477395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1133057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107033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104022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57477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891774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нысалы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844660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7695276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92573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92573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объектілерін салу және реконструкциялау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6632993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6292397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340596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155455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155455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264892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264892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538694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152137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асырап алғаны үшін</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2536810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2010411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2010411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425586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235608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35092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киындығы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39369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93975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622369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543540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515663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58914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152549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152549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93455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92455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51223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30721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288151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213389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ветеринария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 шаралар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манызы бар қала) аумағында жер қатынастарын реттеу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бюджеттік жоспарлау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44969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44969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612787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612787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50396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562391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216291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дейінгібағдарламасы шеңберінде өңірлерді экономикалық дамытуға жәрдемдесу бойынша шараларды іске асыру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181489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912537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912537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турған бюджеттен ағымдағы нысаналы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316387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588756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IІІ.Таза бюджетті кредиттеу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162863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-269037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269037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162863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139407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139407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139407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139407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аудандық мәслихаттың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34-5 шешіміне 2 қосымша</w:t>
            </w:r>
          </w:p>
        </w:tc>
      </w:tr>
    </w:tbl>
    <w:bookmarkStart w:name="z100" w:id="44"/>
    <w:p>
      <w:pPr>
        <w:spacing w:after="0"/>
        <w:ind w:left="0"/>
        <w:jc w:val="left"/>
      </w:pPr>
      <w:r>
        <w:rPr>
          <w:rFonts w:ascii="Times New Roman"/>
          <w:b/>
          <w:i w:val="false"/>
          <w:color w:val="000000"/>
        </w:rPr>
        <w:t xml:space="preserve"> 2020 жылға арналған аудандық бюджет</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011"/>
        <w:gridCol w:w="651"/>
        <w:gridCol w:w="6809"/>
        <w:gridCol w:w="317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3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11901107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3423373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339455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339455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267133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267133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2781946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2754527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8466792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8466792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8466792</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1234"/>
        <w:gridCol w:w="1234"/>
        <w:gridCol w:w="6067"/>
        <w:gridCol w:w="2857"/>
      </w:tblGrid>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атауы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45"/>
          <w:p>
            <w:pPr>
              <w:spacing w:after="20"/>
              <w:ind w:left="20"/>
              <w:jc w:val="both"/>
            </w:pPr>
            <w:r>
              <w:rPr>
                <w:rFonts w:ascii="Times New Roman"/>
                <w:b w:val="false"/>
                <w:i w:val="false"/>
                <w:color w:val="000000"/>
                <w:sz w:val="20"/>
              </w:rPr>
              <w:t>
Функционалдық топ</w:t>
            </w:r>
          </w:p>
          <w:bookmarkEnd w:id="45"/>
        </w:tc>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46"/>
          <w:p>
            <w:pPr>
              <w:spacing w:after="20"/>
              <w:ind w:left="20"/>
              <w:jc w:val="both"/>
            </w:pPr>
            <w:r>
              <w:rPr>
                <w:rFonts w:ascii="Times New Roman"/>
                <w:b w:val="false"/>
                <w:i w:val="false"/>
                <w:color w:val="000000"/>
                <w:sz w:val="20"/>
              </w:rPr>
              <w:t>
Бюджеттік бағдарламалардың әкімшісі</w:t>
            </w:r>
          </w:p>
          <w:bookmarkEnd w:id="46"/>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11901107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786146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48395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48395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559566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7340463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1185288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1185288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5107077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4794560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132771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132771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655199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119841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асырап алғаны үшін</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363727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459197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278728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134693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киындығы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75157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1541889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1107838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1107838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538632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126147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126147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86541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50641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ветеринария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 шаралар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манызы бар қала) аумағында жер қатынастарын реттеу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39983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39983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дейінгібағдарламасы шеңберінде өңірлерді экономикалық дамытуға жәрдемдесу бойынша 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621779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621779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618194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 кредиттеу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109746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109746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109746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109746</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2622"/>
        <w:gridCol w:w="46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40929</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40929</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40929</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0"/>
        <w:gridCol w:w="1710"/>
        <w:gridCol w:w="1710"/>
        <w:gridCol w:w="4983"/>
        <w:gridCol w:w="21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Фукционалдық топ </w:t>
            </w:r>
          </w:p>
        </w:tc>
        <w:tc>
          <w:tcPr>
            <w:tcW w:w="2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1"/>
        <w:gridCol w:w="2749"/>
        <w:gridCol w:w="1772"/>
        <w:gridCol w:w="3743"/>
        <w:gridCol w:w="226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9"/>
        <w:gridCol w:w="1159"/>
        <w:gridCol w:w="1159"/>
        <w:gridCol w:w="4664"/>
        <w:gridCol w:w="415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w:t>
            </w:r>
          </w:p>
        </w:tc>
        <w:tc>
          <w:tcPr>
            <w:tcW w:w="4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-68817</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68817</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5"/>
        <w:gridCol w:w="2196"/>
        <w:gridCol w:w="1415"/>
        <w:gridCol w:w="1938"/>
        <w:gridCol w:w="533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109746</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109746</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109746</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2"/>
        <w:gridCol w:w="2191"/>
        <w:gridCol w:w="2191"/>
        <w:gridCol w:w="2963"/>
        <w:gridCol w:w="334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w:t>
            </w:r>
          </w:p>
        </w:tc>
        <w:tc>
          <w:tcPr>
            <w:tcW w:w="3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40929</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40929</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40929</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40929</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аудандық мәслихаттың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34-5 шешіміне 3 қосымша</w:t>
            </w:r>
          </w:p>
        </w:tc>
      </w:tr>
    </w:tbl>
    <w:bookmarkStart w:name="z106" w:id="47"/>
    <w:p>
      <w:pPr>
        <w:spacing w:after="0"/>
        <w:ind w:left="0"/>
        <w:jc w:val="left"/>
      </w:pPr>
      <w:r>
        <w:rPr>
          <w:rFonts w:ascii="Times New Roman"/>
          <w:b/>
          <w:i w:val="false"/>
          <w:color w:val="000000"/>
        </w:rPr>
        <w:t xml:space="preserve"> 2021 жылға арналған аудандық бюджет</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011"/>
        <w:gridCol w:w="651"/>
        <w:gridCol w:w="6809"/>
        <w:gridCol w:w="317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3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11897755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3706202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368972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368972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288504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288504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3011100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2975002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8180611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алынатын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8180611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8180611</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1234"/>
        <w:gridCol w:w="1234"/>
        <w:gridCol w:w="6067"/>
        <w:gridCol w:w="2857"/>
      </w:tblGrid>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атауы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48"/>
          <w:p>
            <w:pPr>
              <w:spacing w:after="20"/>
              <w:ind w:left="20"/>
              <w:jc w:val="both"/>
            </w:pPr>
            <w:r>
              <w:rPr>
                <w:rFonts w:ascii="Times New Roman"/>
                <w:b w:val="false"/>
                <w:i w:val="false"/>
                <w:color w:val="000000"/>
                <w:sz w:val="20"/>
              </w:rPr>
              <w:t>
Функционалдық топ</w:t>
            </w:r>
          </w:p>
          <w:bookmarkEnd w:id="48"/>
        </w:tc>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49"/>
          <w:p>
            <w:pPr>
              <w:spacing w:after="20"/>
              <w:ind w:left="20"/>
              <w:jc w:val="both"/>
            </w:pPr>
            <w:r>
              <w:rPr>
                <w:rFonts w:ascii="Times New Roman"/>
                <w:b w:val="false"/>
                <w:i w:val="false"/>
                <w:color w:val="000000"/>
                <w:sz w:val="20"/>
              </w:rPr>
              <w:t>
Бюджеттік бағдарламалардың әкімшісі</w:t>
            </w:r>
          </w:p>
          <w:bookmarkEnd w:id="49"/>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11897755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814024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91912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91912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48395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48395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612857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587443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7262708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1253796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1253796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5140217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4825964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314253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132771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132771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610246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асырап алғаны үшін</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28384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306498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230728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134693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киындығы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75257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1353181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824230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86541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51641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ветеринария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 шаралар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манызы бар қала) аумағында жер қатынастарын реттеу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39983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39983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646721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646721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642921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IІІ.Таза бюджетті кредиттеу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65323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113568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113568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113568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113568</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2622"/>
        <w:gridCol w:w="46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48245</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48245</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48245</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0"/>
        <w:gridCol w:w="1710"/>
        <w:gridCol w:w="1710"/>
        <w:gridCol w:w="4983"/>
        <w:gridCol w:w="21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1"/>
        <w:gridCol w:w="2749"/>
        <w:gridCol w:w="1772"/>
        <w:gridCol w:w="3743"/>
        <w:gridCol w:w="226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9"/>
        <w:gridCol w:w="1159"/>
        <w:gridCol w:w="1159"/>
        <w:gridCol w:w="4664"/>
        <w:gridCol w:w="415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4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-65323</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65323</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5"/>
        <w:gridCol w:w="2196"/>
        <w:gridCol w:w="1415"/>
        <w:gridCol w:w="1938"/>
        <w:gridCol w:w="533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113568</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113568</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113568</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2"/>
        <w:gridCol w:w="2191"/>
        <w:gridCol w:w="2191"/>
        <w:gridCol w:w="2963"/>
        <w:gridCol w:w="334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3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48245</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48245</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48245</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48245</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аудандық мәслихаттың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34-5 шешіміне 4 қосымша</w:t>
            </w:r>
          </w:p>
        </w:tc>
      </w:tr>
    </w:tbl>
    <w:bookmarkStart w:name="z112" w:id="50"/>
    <w:p>
      <w:pPr>
        <w:spacing w:after="0"/>
        <w:ind w:left="0"/>
        <w:jc w:val="left"/>
      </w:pPr>
      <w:r>
        <w:rPr>
          <w:rFonts w:ascii="Times New Roman"/>
          <w:b/>
          <w:i w:val="false"/>
          <w:color w:val="000000"/>
        </w:rPr>
        <w:t xml:space="preserve"> 2019 жылға арналған аудандық бюджеттен қарастырылған инвестициялық жобаларды іске асыруға бағытталған бюджеттік даму бағдарламаларының тізбесі </w:t>
      </w:r>
    </w:p>
    <w:bookmarkEnd w:id="50"/>
    <w:p>
      <w:pPr>
        <w:spacing w:after="0"/>
        <w:ind w:left="0"/>
        <w:jc w:val="both"/>
      </w:pPr>
      <w:r>
        <w:rPr>
          <w:rFonts w:ascii="Times New Roman"/>
          <w:b w:val="false"/>
          <w:i w:val="false"/>
          <w:color w:val="ff0000"/>
          <w:sz w:val="28"/>
        </w:rPr>
        <w:t xml:space="preserve">
      Ескерту. 4 - қосымша жаңа редакцияда – Жамбыл облысы Т. Рысқұлов аудандық мәслихатының 01.04.2019 </w:t>
      </w:r>
      <w:r>
        <w:rPr>
          <w:rFonts w:ascii="Times New Roman"/>
          <w:b w:val="false"/>
          <w:i w:val="false"/>
          <w:color w:val="ff0000"/>
          <w:sz w:val="28"/>
        </w:rPr>
        <w:t>№ 39-7</w:t>
      </w:r>
      <w:r>
        <w:rPr>
          <w:rFonts w:ascii="Times New Roman"/>
          <w:b w:val="false"/>
          <w:i w:val="false"/>
          <w:color w:val="ff0000"/>
          <w:sz w:val="28"/>
        </w:rPr>
        <w:t xml:space="preserve"> (01.01.2019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1"/>
        <w:gridCol w:w="2256"/>
        <w:gridCol w:w="2256"/>
        <w:gridCol w:w="61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Инженерлік-коммуникациялық инфрақұрылымды жобалау, дамыту және (немесе) жайластыру </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аудандық мәслихаттың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34-5 шешіміне 5 қосымша</w:t>
            </w:r>
          </w:p>
        </w:tc>
      </w:tr>
    </w:tbl>
    <w:bookmarkStart w:name="z116" w:id="51"/>
    <w:p>
      <w:pPr>
        <w:spacing w:after="0"/>
        <w:ind w:left="0"/>
        <w:jc w:val="left"/>
      </w:pPr>
      <w:r>
        <w:rPr>
          <w:rFonts w:ascii="Times New Roman"/>
          <w:b/>
          <w:i w:val="false"/>
          <w:color w:val="000000"/>
        </w:rPr>
        <w:t xml:space="preserve"> 2019 жылға арналған жергілікті бюджеттің атқарылу процессінде секвестрлеуге жатпайтын бюджеттік бағдарламалардың тізбесі</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1"/>
        <w:gridCol w:w="2664"/>
        <w:gridCol w:w="2665"/>
        <w:gridCol w:w="50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аудандық мәслихаттың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34-5 шешіміне 6 қосымша</w:t>
            </w:r>
          </w:p>
        </w:tc>
      </w:tr>
    </w:tbl>
    <w:bookmarkStart w:name="z35" w:id="52"/>
    <w:p>
      <w:pPr>
        <w:spacing w:after="0"/>
        <w:ind w:left="0"/>
        <w:jc w:val="left"/>
      </w:pPr>
      <w:r>
        <w:rPr>
          <w:rFonts w:ascii="Times New Roman"/>
          <w:b/>
          <w:i w:val="false"/>
          <w:color w:val="000000"/>
        </w:rPr>
        <w:t xml:space="preserve"> 2019 жылға арналған аудан бюджетінен қарастырылған ауылдық округтерінің бюджеттік бағдарламалары</w:t>
      </w:r>
    </w:p>
    <w:bookmarkEnd w:id="52"/>
    <w:p>
      <w:pPr>
        <w:spacing w:after="0"/>
        <w:ind w:left="0"/>
        <w:jc w:val="both"/>
      </w:pPr>
      <w:r>
        <w:rPr>
          <w:rFonts w:ascii="Times New Roman"/>
          <w:b w:val="false"/>
          <w:i w:val="false"/>
          <w:color w:val="ff0000"/>
          <w:sz w:val="28"/>
        </w:rPr>
        <w:t xml:space="preserve">
      Ескерту. 6 - қосымша жаңа редакцияда – Жамбыл облысы Т. Рысқұлов аудандық мәслихатының 23.12.2019 </w:t>
      </w:r>
      <w:r>
        <w:rPr>
          <w:rFonts w:ascii="Times New Roman"/>
          <w:b w:val="false"/>
          <w:i w:val="false"/>
          <w:color w:val="ff0000"/>
          <w:sz w:val="28"/>
        </w:rPr>
        <w:t>№ 51-6</w:t>
      </w:r>
      <w:r>
        <w:rPr>
          <w:rFonts w:ascii="Times New Roman"/>
          <w:b w:val="false"/>
          <w:i w:val="false"/>
          <w:color w:val="ff0000"/>
          <w:sz w:val="28"/>
        </w:rPr>
        <w:t xml:space="preserve"> (01.01.2019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689"/>
        <w:gridCol w:w="1568"/>
        <w:gridCol w:w="868"/>
        <w:gridCol w:w="1392"/>
        <w:gridCol w:w="929"/>
        <w:gridCol w:w="872"/>
        <w:gridCol w:w="926"/>
        <w:gridCol w:w="1101"/>
        <w:gridCol w:w="930"/>
        <w:gridCol w:w="2009"/>
        <w:gridCol w:w="775"/>
      </w:tblGrid>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 кент, ауыл, ауылдық округ әкімінің аппараты"</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органдардың күрделі шығыстары"</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"Ауылдық жерлерде балаларды мектепке дейін тегін алып баруды және кері алып келуді ұйымдастыру"</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"Елді мекендерді сумен жабдықтауды ұйымдастыру"</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"Елді мекендерде көшелерді жарықтандыру"</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"Елді мекендердің санитариясын қамтамасыз ету"</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"жерлеу орындарын ұстау және туыстары жоқ адамдарды жерлеу"</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"Елді мекендерді абаттандыру мен көгалдандыру"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дамытудың 2020 жылға дейінгібағдарламасы шеңберінде өңірлерді экономикалық дамытуға жәрдемдесу бойынша шараларды іске асыру"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"Қорағаты ауылдық округі әкімінің аппараты" коммуналдық мемлекеттік мекемесі</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6058</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27807</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"Ақниет ауылдық округі әкімінің аппараты" коммуналдық мемлекеттік мекемесі</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23195</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"Қайыңды ауылдық округі әкімінің аппараты" коммуналдық мемлекеттік мекемесі</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31658</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57477</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4757</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6786</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82660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