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f0d5" w14:textId="28af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2018 жылғы 29 наурыздағы № 31-7 шешімі. Жамбыл облысы Әділет департаментінде 2018 жылғы 19 сәуірде № 3796 болып тіркелді. Күші жойылды - Жамбыл облысы Сарысу аудандық мәслихатының 2023 жылғы 19 маусымдағы № 5-4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Сарысу аудандық мәслихатының 19.06.2023 </w:t>
      </w:r>
      <w:r>
        <w:rPr>
          <w:rFonts w:ascii="Times New Roman"/>
          <w:b w:val="false"/>
          <w:i w:val="false"/>
          <w:color w:val="ff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Құжаттың мәтінінде түпнұсқаның пунктуациясы мен орфографиясы сақталған. </w:t>
      </w:r>
    </w:p>
    <w:bookmarkStart w:name="z7"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Сарысу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"Сарысу аудандық мәслихаты аппаратының "Б" корпусы мемлекеттік әкімшілік қызметшілерінің жұмысын бағалаудың әдістемесін бекіту туралы" Сарысу аудандық мәслихатының 2017 жылғы 5 сәуірдегі </w:t>
      </w:r>
      <w:r>
        <w:rPr>
          <w:rFonts w:ascii="Times New Roman"/>
          <w:b w:val="false"/>
          <w:i w:val="false"/>
          <w:color w:val="000000"/>
          <w:sz w:val="28"/>
        </w:rPr>
        <w:t>№ 14-8</w:t>
      </w:r>
      <w:r>
        <w:rPr>
          <w:rFonts w:ascii="Times New Roman"/>
          <w:b w:val="false"/>
          <w:i w:val="false"/>
          <w:color w:val="000000"/>
          <w:sz w:val="28"/>
        </w:rPr>
        <w:t xml:space="preserve"> шешімінің (Нормативтік құқықтық кесімдерді мемлекеттік тіркеу тізілімінде </w:t>
      </w:r>
      <w:r>
        <w:rPr>
          <w:rFonts w:ascii="Times New Roman"/>
          <w:b w:val="false"/>
          <w:i w:val="false"/>
          <w:color w:val="000000"/>
          <w:sz w:val="28"/>
        </w:rPr>
        <w:t>№ 3420</w:t>
      </w:r>
      <w:r>
        <w:rPr>
          <w:rFonts w:ascii="Times New Roman"/>
          <w:b w:val="false"/>
          <w:i w:val="false"/>
          <w:color w:val="000000"/>
          <w:sz w:val="28"/>
        </w:rPr>
        <w:t xml:space="preserve"> болып тіркелген, 2017 жылғы 13 мамырдағы аудандық "Сарысу" газетінің № 40-41 санында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Қ. Тлеубаевқа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Мырзабеков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31-7 шешімімен бекітілген</w:t>
            </w:r>
          </w:p>
        </w:tc>
      </w:tr>
    </w:tbl>
    <w:bookmarkStart w:name="z15" w:id="5"/>
    <w:p>
      <w:pPr>
        <w:spacing w:after="0"/>
        <w:ind w:left="0"/>
        <w:jc w:val="left"/>
      </w:pPr>
      <w:r>
        <w:rPr>
          <w:rFonts w:ascii="Times New Roman"/>
          <w:b/>
          <w:i w:val="false"/>
          <w:color w:val="000000"/>
        </w:rPr>
        <w:t xml:space="preserve"> Сарысу аудандық мәслихаты аппаратының "Б" корпусы мемлекеттік әкімшілік қызметшілерінің қызметін бағалаудың әдістемесі</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18"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9"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20"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21"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22"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23"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4"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5"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6"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7"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8"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8"/>
    <w:bookmarkStart w:name="z29"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bookmarkStart w:name="z30"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31" w:id="21"/>
    <w:p>
      <w:pPr>
        <w:spacing w:after="0"/>
        <w:ind w:left="0"/>
        <w:jc w:val="both"/>
      </w:pPr>
      <w:r>
        <w:rPr>
          <w:rFonts w:ascii="Times New Roman"/>
          <w:b w:val="false"/>
          <w:i w:val="false"/>
          <w:color w:val="000000"/>
          <w:sz w:val="28"/>
        </w:rPr>
        <w:t>
      1) НМИ жетістіктерін бағалау;</w:t>
      </w:r>
    </w:p>
    <w:bookmarkEnd w:id="21"/>
    <w:bookmarkStart w:name="z32"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33" w:id="2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3"/>
    <w:bookmarkStart w:name="z34" w:id="2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4"/>
    <w:bookmarkStart w:name="z35"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6" w:id="26"/>
    <w:p>
      <w:pPr>
        <w:spacing w:after="0"/>
        <w:ind w:left="0"/>
        <w:jc w:val="left"/>
      </w:pPr>
      <w:r>
        <w:rPr>
          <w:rFonts w:ascii="Times New Roman"/>
          <w:b/>
          <w:i w:val="false"/>
          <w:color w:val="000000"/>
        </w:rPr>
        <w:t xml:space="preserve"> 2-тарау. НМИ анықтау тәртібі</w:t>
      </w:r>
    </w:p>
    <w:bookmarkEnd w:id="26"/>
    <w:bookmarkStart w:name="z37"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38"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9"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9"/>
    <w:bookmarkStart w:name="z40"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41" w:id="31"/>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1"/>
    <w:bookmarkStart w:name="z42" w:id="32"/>
    <w:p>
      <w:pPr>
        <w:spacing w:after="0"/>
        <w:ind w:left="0"/>
        <w:jc w:val="both"/>
      </w:pPr>
      <w:r>
        <w:rPr>
          <w:rFonts w:ascii="Times New Roman"/>
          <w:b w:val="false"/>
          <w:i w:val="false"/>
          <w:color w:val="000000"/>
          <w:sz w:val="28"/>
        </w:rPr>
        <w:t>
      13. НМИ:</w:t>
      </w:r>
    </w:p>
    <w:bookmarkEnd w:id="32"/>
    <w:bookmarkStart w:name="z43"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4"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5"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6"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7"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8" w:id="38"/>
    <w:p>
      <w:pPr>
        <w:spacing w:after="0"/>
        <w:ind w:left="0"/>
        <w:jc w:val="both"/>
      </w:pPr>
      <w:r>
        <w:rPr>
          <w:rFonts w:ascii="Times New Roman"/>
          <w:b w:val="false"/>
          <w:i w:val="false"/>
          <w:color w:val="000000"/>
          <w:sz w:val="28"/>
        </w:rPr>
        <w:t>
      14. НМИ саны 5 құрайды.</w:t>
      </w:r>
    </w:p>
    <w:bookmarkEnd w:id="38"/>
    <w:bookmarkStart w:name="z49"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50" w:id="40"/>
    <w:p>
      <w:pPr>
        <w:spacing w:after="0"/>
        <w:ind w:left="0"/>
        <w:jc w:val="left"/>
      </w:pPr>
      <w:r>
        <w:rPr>
          <w:rFonts w:ascii="Times New Roman"/>
          <w:b/>
          <w:i w:val="false"/>
          <w:color w:val="000000"/>
        </w:rPr>
        <w:t xml:space="preserve"> 3-тарау. НМИ жетістігін бағалау тәртібі</w:t>
      </w:r>
    </w:p>
    <w:bookmarkEnd w:id="40"/>
    <w:bookmarkStart w:name="z51" w:id="4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1"/>
    <w:bookmarkStart w:name="z52"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53"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54"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5"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6"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7"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8"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9"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60"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61" w:id="51"/>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62"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63" w:id="53"/>
    <w:p>
      <w:pPr>
        <w:spacing w:after="0"/>
        <w:ind w:left="0"/>
        <w:jc w:val="both"/>
      </w:pPr>
      <w:r>
        <w:rPr>
          <w:rFonts w:ascii="Times New Roman"/>
          <w:b w:val="false"/>
          <w:i w:val="false"/>
          <w:color w:val="000000"/>
          <w:sz w:val="28"/>
        </w:rPr>
        <w:t>
      1) бағалаумен келісу;</w:t>
      </w:r>
    </w:p>
    <w:bookmarkEnd w:id="53"/>
    <w:bookmarkStart w:name="z64" w:id="54"/>
    <w:p>
      <w:pPr>
        <w:spacing w:after="0"/>
        <w:ind w:left="0"/>
        <w:jc w:val="both"/>
      </w:pPr>
      <w:r>
        <w:rPr>
          <w:rFonts w:ascii="Times New Roman"/>
          <w:b w:val="false"/>
          <w:i w:val="false"/>
          <w:color w:val="000000"/>
          <w:sz w:val="28"/>
        </w:rPr>
        <w:t>
      2) түзетуге жіберу.</w:t>
      </w:r>
    </w:p>
    <w:bookmarkEnd w:id="54"/>
    <w:bookmarkStart w:name="z65"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6"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6"/>
    <w:bookmarkStart w:name="z67"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8" w:id="58"/>
    <w:p>
      <w:pPr>
        <w:spacing w:after="0"/>
        <w:ind w:left="0"/>
        <w:jc w:val="left"/>
      </w:pPr>
      <w:r>
        <w:rPr>
          <w:rFonts w:ascii="Times New Roman"/>
          <w:b/>
          <w:i w:val="false"/>
          <w:color w:val="000000"/>
        </w:rPr>
        <w:t xml:space="preserve"> 4-тарау. Құзыреттерді бағалау тәртібі</w:t>
      </w:r>
    </w:p>
    <w:bookmarkEnd w:id="58"/>
    <w:bookmarkStart w:name="z69"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70"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0"/>
    <w:bookmarkStart w:name="z71"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72"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73"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4"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5"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6"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7"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8"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9"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80"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81"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82"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83"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4" w:id="74"/>
    <w:p>
      <w:pPr>
        <w:spacing w:after="0"/>
        <w:ind w:left="0"/>
        <w:jc w:val="both"/>
      </w:pPr>
      <w:r>
        <w:rPr>
          <w:rFonts w:ascii="Times New Roman"/>
          <w:b w:val="false"/>
          <w:i w:val="false"/>
          <w:color w:val="000000"/>
          <w:sz w:val="28"/>
        </w:rPr>
        <w:t>
      1) толтырылған бағалау парақтарын;</w:t>
      </w:r>
    </w:p>
    <w:bookmarkEnd w:id="74"/>
    <w:bookmarkStart w:name="z85"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6"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7" w:id="77"/>
    <w:p>
      <w:pPr>
        <w:spacing w:after="0"/>
        <w:ind w:left="0"/>
        <w:jc w:val="both"/>
      </w:pPr>
      <w:r>
        <w:rPr>
          <w:rFonts w:ascii="Times New Roman"/>
          <w:b w:val="false"/>
          <w:i w:val="false"/>
          <w:color w:val="000000"/>
          <w:sz w:val="28"/>
        </w:rPr>
        <w:t>
      1) бағалау нәтижелерін бекіту;</w:t>
      </w:r>
    </w:p>
    <w:bookmarkEnd w:id="77"/>
    <w:bookmarkStart w:name="z88" w:id="78"/>
    <w:p>
      <w:pPr>
        <w:spacing w:after="0"/>
        <w:ind w:left="0"/>
        <w:jc w:val="both"/>
      </w:pPr>
      <w:r>
        <w:rPr>
          <w:rFonts w:ascii="Times New Roman"/>
          <w:b w:val="false"/>
          <w:i w:val="false"/>
          <w:color w:val="000000"/>
          <w:sz w:val="28"/>
        </w:rPr>
        <w:t>
      2) бағалау нәтижелерін қайта қарау.</w:t>
      </w:r>
    </w:p>
    <w:bookmarkEnd w:id="78"/>
    <w:bookmarkStart w:name="z89"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90"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91"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92"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93" w:id="8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3"/>
    <w:bookmarkStart w:name="z94"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5"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6"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7"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Жоғары тұрған басшы </w:t>
      </w:r>
      <w:r>
        <w:br/>
      </w:r>
      <w:r>
        <w:rPr>
          <w:rFonts w:ascii="Times New Roman"/>
          <w:b w:val="false"/>
          <w:i w:val="false"/>
          <w:color w:val="000000"/>
          <w:sz w:val="28"/>
        </w:rPr>
        <w:t>____________________________</w:t>
      </w:r>
      <w:r>
        <w:br/>
      </w:r>
      <w:r>
        <w:rPr>
          <w:rFonts w:ascii="Times New Roman"/>
          <w:b w:val="false"/>
          <w:i w:val="false"/>
          <w:color w:val="000000"/>
          <w:sz w:val="28"/>
        </w:rPr>
        <w:t>(тегі, аты-жөнінің бірінші</w:t>
      </w:r>
      <w:r>
        <w:br/>
      </w:r>
      <w:r>
        <w:rPr>
          <w:rFonts w:ascii="Times New Roman"/>
          <w:b w:val="false"/>
          <w:i w:val="false"/>
          <w:color w:val="000000"/>
          <w:sz w:val="28"/>
        </w:rPr>
        <w:t>әріптері)</w:t>
      </w:r>
      <w:r>
        <w:br/>
      </w:r>
      <w:r>
        <w:rPr>
          <w:rFonts w:ascii="Times New Roman"/>
          <w:b w:val="false"/>
          <w:i w:val="false"/>
          <w:color w:val="000000"/>
          <w:sz w:val="28"/>
        </w:rPr>
        <w:t>күні _______________________</w:t>
      </w:r>
      <w:r>
        <w:br/>
      </w:r>
      <w:r>
        <w:rPr>
          <w:rFonts w:ascii="Times New Roman"/>
          <w:b w:val="false"/>
          <w:i w:val="false"/>
          <w:color w:val="000000"/>
          <w:sz w:val="28"/>
        </w:rPr>
        <w:t>қолы _______________________</w:t>
      </w:r>
      <w:r>
        <w:br/>
      </w:r>
      <w:r>
        <w:br/>
      </w:r>
      <w:r>
        <w:rPr>
          <w:rFonts w:ascii="Times New Roman"/>
          <w:b w:val="false"/>
          <w:i w:val="false"/>
          <w:color w:val="000000"/>
          <w:sz w:val="28"/>
        </w:rPr>
        <w:t>
</w:t>
      </w:r>
    </w:p>
    <w:bookmarkStart w:name="z99" w:id="8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8"/>
    <w:p>
      <w:pPr>
        <w:spacing w:after="0"/>
        <w:ind w:left="0"/>
        <w:jc w:val="both"/>
      </w:pPr>
      <w:bookmarkStart w:name="z100" w:id="89"/>
      <w:r>
        <w:rPr>
          <w:rFonts w:ascii="Times New Roman"/>
          <w:b w:val="false"/>
          <w:i w:val="false"/>
          <w:color w:val="000000"/>
          <w:sz w:val="28"/>
        </w:rPr>
        <w:t>
      __________________________________ жыл (жеке жоспар құрастырылатын кезең)</w:t>
      </w:r>
    </w:p>
    <w:bookmarkEnd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Қызметші</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Тікелей басшы</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Жоғары тұрған басшы</w:t>
      </w:r>
      <w:r>
        <w:br/>
      </w:r>
      <w:r>
        <w:rPr>
          <w:rFonts w:ascii="Times New Roman"/>
          <w:b w:val="false"/>
          <w:i w:val="false"/>
          <w:color w:val="000000"/>
          <w:sz w:val="28"/>
        </w:rPr>
        <w:t>____________________________</w:t>
      </w:r>
      <w:r>
        <w:br/>
      </w:r>
      <w:r>
        <w:rPr>
          <w:rFonts w:ascii="Times New Roman"/>
          <w:b w:val="false"/>
          <w:i w:val="false"/>
          <w:color w:val="000000"/>
          <w:sz w:val="28"/>
        </w:rPr>
        <w:t>(тегі, аты-жөнінің бірінші әріптері)</w:t>
      </w:r>
      <w:r>
        <w:br/>
      </w:r>
      <w:r>
        <w:rPr>
          <w:rFonts w:ascii="Times New Roman"/>
          <w:b w:val="false"/>
          <w:i w:val="false"/>
          <w:color w:val="000000"/>
          <w:sz w:val="28"/>
        </w:rPr>
        <w:t>күні _______________________</w:t>
      </w:r>
      <w:r>
        <w:br/>
      </w:r>
      <w:r>
        <w:rPr>
          <w:rFonts w:ascii="Times New Roman"/>
          <w:b w:val="false"/>
          <w:i w:val="false"/>
          <w:color w:val="000000"/>
          <w:sz w:val="28"/>
        </w:rPr>
        <w:t>қолы _______________________</w:t>
      </w:r>
      <w:r>
        <w:br/>
      </w:r>
      <w:r>
        <w:br/>
      </w:r>
      <w:r>
        <w:rPr>
          <w:rFonts w:ascii="Times New Roman"/>
          <w:b w:val="false"/>
          <w:i w:val="false"/>
          <w:color w:val="000000"/>
          <w:sz w:val="28"/>
        </w:rPr>
        <w:t>
</w:t>
      </w:r>
    </w:p>
    <w:bookmarkStart w:name="z116" w:id="93"/>
    <w:p>
      <w:pPr>
        <w:spacing w:after="0"/>
        <w:ind w:left="0"/>
        <w:jc w:val="left"/>
      </w:pPr>
      <w:r>
        <w:rPr>
          <w:rFonts w:ascii="Times New Roman"/>
          <w:b/>
          <w:i w:val="false"/>
          <w:color w:val="000000"/>
        </w:rPr>
        <w:t xml:space="preserve"> НМИ бойынша бағалау парағы</w:t>
      </w:r>
    </w:p>
    <w:bookmarkEnd w:id="93"/>
    <w:p>
      <w:pPr>
        <w:spacing w:after="0"/>
        <w:ind w:left="0"/>
        <w:jc w:val="both"/>
      </w:pPr>
      <w:bookmarkStart w:name="z117" w:id="94"/>
      <w:r>
        <w:rPr>
          <w:rFonts w:ascii="Times New Roman"/>
          <w:b w:val="false"/>
          <w:i w:val="false"/>
          <w:color w:val="000000"/>
          <w:sz w:val="28"/>
        </w:rPr>
        <w:t>
      ____________________________________________________ (Т.А.Ә.,бағаланатын тұлғаның лауазымы)</w:t>
      </w:r>
    </w:p>
    <w:bookmarkEnd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 (бағаланатын кезең)</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w:t>
            </w:r>
          </w:p>
          <w:bookmarkEnd w:id="95"/>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Өлшем</w:t>
            </w:r>
          </w:p>
          <w:bookmarkEnd w:id="96"/>
          <w:p>
            <w:pPr>
              <w:spacing w:after="20"/>
              <w:ind w:left="20"/>
              <w:jc w:val="both"/>
            </w:pPr>
            <w:r>
              <w:rPr>
                <w:rFonts w:ascii="Times New Roman"/>
                <w:b w:val="false"/>
                <w:i w:val="false"/>
                <w:color w:val="000000"/>
                <w:sz w:val="20"/>
              </w:rPr>
              <w:t>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Қызметші</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8"/>
          <w:p>
            <w:pPr>
              <w:spacing w:after="20"/>
              <w:ind w:left="20"/>
              <w:jc w:val="both"/>
            </w:pPr>
            <w:r>
              <w:rPr>
                <w:rFonts w:ascii="Times New Roman"/>
                <w:b w:val="false"/>
                <w:i w:val="false"/>
                <w:color w:val="000000"/>
                <w:sz w:val="20"/>
              </w:rPr>
              <w:t>
Тікелей басшы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Бағалау нәтижесі 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(қанағаттанарлықсыз, қанағаттанарлық, тиімді, өте жақсы)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2" w:id="99"/>
    <w:p>
      <w:pPr>
        <w:spacing w:after="0"/>
        <w:ind w:left="0"/>
        <w:jc w:val="left"/>
      </w:pPr>
      <w:r>
        <w:rPr>
          <w:rFonts w:ascii="Times New Roman"/>
          <w:b/>
          <w:i w:val="false"/>
          <w:color w:val="000000"/>
        </w:rPr>
        <w:t xml:space="preserve"> Құзыреттер бойынша бағалау парағы _________________ жыл</w:t>
      </w:r>
    </w:p>
    <w:bookmarkEnd w:id="99"/>
    <w:p>
      <w:pPr>
        <w:spacing w:after="0"/>
        <w:ind w:left="0"/>
        <w:jc w:val="both"/>
      </w:pPr>
      <w:bookmarkStart w:name="z133" w:id="100"/>
      <w:r>
        <w:rPr>
          <w:rFonts w:ascii="Times New Roman"/>
          <w:b w:val="false"/>
          <w:i w:val="false"/>
          <w:color w:val="000000"/>
          <w:sz w:val="28"/>
        </w:rPr>
        <w:t>
      (бағаланатын жыл)</w:t>
      </w:r>
    </w:p>
    <w:bookmarkEnd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1"/>
          <w:p>
            <w:pPr>
              <w:spacing w:after="20"/>
              <w:ind w:left="20"/>
              <w:jc w:val="both"/>
            </w:pPr>
            <w:r>
              <w:rPr>
                <w:rFonts w:ascii="Times New Roman"/>
                <w:b w:val="false"/>
                <w:i w:val="false"/>
                <w:color w:val="000000"/>
                <w:sz w:val="20"/>
              </w:rPr>
              <w:t>
№ р/с</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2"/>
          <w:p>
            <w:pPr>
              <w:spacing w:after="20"/>
              <w:ind w:left="20"/>
              <w:jc w:val="both"/>
            </w:pPr>
            <w:r>
              <w:rPr>
                <w:rFonts w:ascii="Times New Roman"/>
                <w:b w:val="false"/>
                <w:i w:val="false"/>
                <w:color w:val="000000"/>
                <w:sz w:val="20"/>
              </w:rPr>
              <w:t>
1</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3"/>
          <w:p>
            <w:pPr>
              <w:spacing w:after="20"/>
              <w:ind w:left="20"/>
              <w:jc w:val="both"/>
            </w:pPr>
            <w:r>
              <w:rPr>
                <w:rFonts w:ascii="Times New Roman"/>
                <w:b w:val="false"/>
                <w:i w:val="false"/>
                <w:color w:val="000000"/>
                <w:sz w:val="20"/>
              </w:rPr>
              <w:t>
2</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4"/>
          <w:p>
            <w:pPr>
              <w:spacing w:after="20"/>
              <w:ind w:left="20"/>
              <w:jc w:val="both"/>
            </w:pPr>
            <w:r>
              <w:rPr>
                <w:rFonts w:ascii="Times New Roman"/>
                <w:b w:val="false"/>
                <w:i w:val="false"/>
                <w:color w:val="000000"/>
                <w:sz w:val="20"/>
              </w:rPr>
              <w:t>
3</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5"/>
          <w:p>
            <w:pPr>
              <w:spacing w:after="20"/>
              <w:ind w:left="20"/>
              <w:jc w:val="both"/>
            </w:pPr>
            <w:r>
              <w:rPr>
                <w:rFonts w:ascii="Times New Roman"/>
                <w:b w:val="false"/>
                <w:i w:val="false"/>
                <w:color w:val="000000"/>
                <w:sz w:val="20"/>
              </w:rPr>
              <w:t>
4</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6"/>
          <w:p>
            <w:pPr>
              <w:spacing w:after="20"/>
              <w:ind w:left="20"/>
              <w:jc w:val="both"/>
            </w:pPr>
            <w:r>
              <w:rPr>
                <w:rFonts w:ascii="Times New Roman"/>
                <w:b w:val="false"/>
                <w:i w:val="false"/>
                <w:color w:val="000000"/>
                <w:sz w:val="20"/>
              </w:rPr>
              <w:t>
5</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7"/>
          <w:p>
            <w:pPr>
              <w:spacing w:after="20"/>
              <w:ind w:left="20"/>
              <w:jc w:val="both"/>
            </w:pPr>
            <w:r>
              <w:rPr>
                <w:rFonts w:ascii="Times New Roman"/>
                <w:b w:val="false"/>
                <w:i w:val="false"/>
                <w:color w:val="000000"/>
                <w:sz w:val="20"/>
              </w:rPr>
              <w:t>
6</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8"/>
          <w:p>
            <w:pPr>
              <w:spacing w:after="20"/>
              <w:ind w:left="20"/>
              <w:jc w:val="both"/>
            </w:pPr>
            <w:r>
              <w:rPr>
                <w:rFonts w:ascii="Times New Roman"/>
                <w:b w:val="false"/>
                <w:i w:val="false"/>
                <w:color w:val="000000"/>
                <w:sz w:val="20"/>
              </w:rPr>
              <w:t>
7</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9"/>
          <w:p>
            <w:pPr>
              <w:spacing w:after="20"/>
              <w:ind w:left="20"/>
              <w:jc w:val="both"/>
            </w:pPr>
            <w:r>
              <w:rPr>
                <w:rFonts w:ascii="Times New Roman"/>
                <w:b w:val="false"/>
                <w:i w:val="false"/>
                <w:color w:val="000000"/>
                <w:sz w:val="20"/>
              </w:rPr>
              <w:t>
8</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0"/>
          <w:p>
            <w:pPr>
              <w:spacing w:after="20"/>
              <w:ind w:left="20"/>
              <w:jc w:val="both"/>
            </w:pPr>
            <w:r>
              <w:rPr>
                <w:rFonts w:ascii="Times New Roman"/>
                <w:b w:val="false"/>
                <w:i w:val="false"/>
                <w:color w:val="000000"/>
                <w:sz w:val="20"/>
              </w:rPr>
              <w:t>
9</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1"/>
          <w:p>
            <w:pPr>
              <w:spacing w:after="20"/>
              <w:ind w:left="20"/>
              <w:jc w:val="both"/>
            </w:pPr>
            <w:r>
              <w:rPr>
                <w:rFonts w:ascii="Times New Roman"/>
                <w:b w:val="false"/>
                <w:i w:val="false"/>
                <w:color w:val="000000"/>
                <w:sz w:val="20"/>
              </w:rPr>
              <w:t>
10</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2"/>
          <w:p>
            <w:pPr>
              <w:spacing w:after="20"/>
              <w:ind w:left="20"/>
              <w:jc w:val="both"/>
            </w:pPr>
            <w:r>
              <w:rPr>
                <w:rFonts w:ascii="Times New Roman"/>
                <w:b w:val="false"/>
                <w:i w:val="false"/>
                <w:color w:val="000000"/>
                <w:sz w:val="20"/>
              </w:rPr>
              <w:t>
11</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3"/>
          <w:p>
            <w:pPr>
              <w:spacing w:after="20"/>
              <w:ind w:left="20"/>
              <w:jc w:val="both"/>
            </w:pPr>
            <w:r>
              <w:rPr>
                <w:rFonts w:ascii="Times New Roman"/>
                <w:b w:val="false"/>
                <w:i w:val="false"/>
                <w:color w:val="000000"/>
                <w:sz w:val="20"/>
              </w:rPr>
              <w:t>
 Қызметші</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4"/>
          <w:p>
            <w:pPr>
              <w:spacing w:after="20"/>
              <w:ind w:left="20"/>
              <w:jc w:val="both"/>
            </w:pPr>
            <w:r>
              <w:rPr>
                <w:rFonts w:ascii="Times New Roman"/>
                <w:b w:val="false"/>
                <w:i w:val="false"/>
                <w:color w:val="000000"/>
                <w:sz w:val="20"/>
              </w:rPr>
              <w:t>
Тікелей басшы</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59" w:id="115"/>
    <w:p>
      <w:pPr>
        <w:spacing w:after="0"/>
        <w:ind w:left="0"/>
        <w:jc w:val="left"/>
      </w:pPr>
      <w:r>
        <w:rPr>
          <w:rFonts w:ascii="Times New Roman"/>
          <w:b/>
          <w:i w:val="false"/>
          <w:color w:val="000000"/>
        </w:rPr>
        <w:t xml:space="preserve"> Құзыреттердің мінез-құлық индикаторлары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6"/>
          <w:p>
            <w:pPr>
              <w:spacing w:after="20"/>
              <w:ind w:left="20"/>
              <w:jc w:val="both"/>
            </w:pPr>
            <w:r>
              <w:rPr>
                <w:rFonts w:ascii="Times New Roman"/>
                <w:b w:val="false"/>
                <w:i w:val="false"/>
                <w:color w:val="000000"/>
                <w:sz w:val="20"/>
              </w:rPr>
              <w:t>
Құзыреттер атауы</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7"/>
          <w:p>
            <w:pPr>
              <w:spacing w:after="20"/>
              <w:ind w:left="20"/>
              <w:jc w:val="both"/>
            </w:pPr>
            <w:r>
              <w:rPr>
                <w:rFonts w:ascii="Times New Roman"/>
                <w:b w:val="false"/>
                <w:i w:val="false"/>
                <w:color w:val="000000"/>
                <w:sz w:val="20"/>
              </w:rPr>
              <w:t>
ҚЫЗМЕТТІК БАСҚАРУ</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xml:space="preserve">
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xml:space="preserve">
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8"/>
          <w:p>
            <w:pPr>
              <w:spacing w:after="20"/>
              <w:ind w:left="20"/>
              <w:jc w:val="both"/>
            </w:pPr>
            <w:r>
              <w:rPr>
                <w:rFonts w:ascii="Times New Roman"/>
                <w:b w:val="false"/>
                <w:i w:val="false"/>
                <w:color w:val="000000"/>
                <w:sz w:val="20"/>
              </w:rPr>
              <w:t>
E-3; *</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xml:space="preserve">
 * осы бағанның жоғары тұрған қатарында көрсетілген тұлғалардан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9"/>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0"/>
          <w:p>
            <w:pPr>
              <w:spacing w:after="20"/>
              <w:ind w:left="20"/>
              <w:jc w:val="both"/>
            </w:pPr>
            <w:r>
              <w:rPr>
                <w:rFonts w:ascii="Times New Roman"/>
                <w:b w:val="false"/>
                <w:i w:val="false"/>
                <w:color w:val="000000"/>
                <w:sz w:val="20"/>
              </w:rPr>
              <w:t xml:space="preserve">
Тапсырмаларды жүйесіз орындайды; </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1"/>
          <w:p>
            <w:pPr>
              <w:spacing w:after="20"/>
              <w:ind w:left="20"/>
              <w:jc w:val="both"/>
            </w:pPr>
            <w:r>
              <w:rPr>
                <w:rFonts w:ascii="Times New Roman"/>
                <w:b w:val="false"/>
                <w:i w:val="false"/>
                <w:color w:val="000000"/>
                <w:sz w:val="20"/>
              </w:rPr>
              <w:t>
E-2;</w:t>
            </w:r>
          </w:p>
          <w:bookmarkEnd w:id="121"/>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2"/>
          <w:p>
            <w:pPr>
              <w:spacing w:after="20"/>
              <w:ind w:left="20"/>
              <w:jc w:val="both"/>
            </w:pPr>
            <w:r>
              <w:rPr>
                <w:rFonts w:ascii="Times New Roman"/>
                <w:b w:val="false"/>
                <w:i w:val="false"/>
                <w:color w:val="000000"/>
                <w:sz w:val="20"/>
              </w:rPr>
              <w:t>
Ұжымда сенімді қарым-қатынас орнатады;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3"/>
          <w:p>
            <w:pPr>
              <w:spacing w:after="20"/>
              <w:ind w:left="20"/>
              <w:jc w:val="both"/>
            </w:pPr>
            <w:r>
              <w:rPr>
                <w:rFonts w:ascii="Times New Roman"/>
                <w:b w:val="false"/>
                <w:i w:val="false"/>
                <w:color w:val="000000"/>
                <w:sz w:val="20"/>
              </w:rPr>
              <w:t>
Ұжымда өзара сенімсіз қарым-қатынас орнатады;</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4"/>
          <w:p>
            <w:pPr>
              <w:spacing w:after="20"/>
              <w:ind w:left="20"/>
              <w:jc w:val="both"/>
            </w:pPr>
            <w:r>
              <w:rPr>
                <w:rFonts w:ascii="Times New Roman"/>
                <w:b w:val="false"/>
                <w:i w:val="false"/>
                <w:color w:val="000000"/>
                <w:sz w:val="20"/>
              </w:rPr>
              <w:t>
E-3; *</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5"/>
          <w:p>
            <w:pPr>
              <w:spacing w:after="20"/>
              <w:ind w:left="20"/>
              <w:jc w:val="both"/>
            </w:pPr>
            <w:r>
              <w:rPr>
                <w:rFonts w:ascii="Times New Roman"/>
                <w:b w:val="false"/>
                <w:i w:val="false"/>
                <w:color w:val="000000"/>
                <w:sz w:val="20"/>
              </w:rPr>
              <w:t xml:space="preserve">
Ұжымның жұмысына үлесін қосады және қажет болған жағдайда түсіндірме үшін аса тәжірибелі әріптестеріне жүгінеді; </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6"/>
          <w:p>
            <w:pPr>
              <w:spacing w:after="20"/>
              <w:ind w:left="20"/>
              <w:jc w:val="both"/>
            </w:pPr>
            <w:r>
              <w:rPr>
                <w:rFonts w:ascii="Times New Roman"/>
                <w:b w:val="false"/>
                <w:i w:val="false"/>
                <w:color w:val="000000"/>
                <w:sz w:val="20"/>
              </w:rPr>
              <w:t xml:space="preserve">
Жұмыста тұйықтық ұстанымын білдіреді және түсіндірме үшін аса тәжірибелі әріптестеріне жүгінбейді;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7"/>
          <w:p>
            <w:pPr>
              <w:spacing w:after="20"/>
              <w:ind w:left="20"/>
              <w:jc w:val="both"/>
            </w:pPr>
            <w:r>
              <w:rPr>
                <w:rFonts w:ascii="Times New Roman"/>
                <w:b w:val="false"/>
                <w:i w:val="false"/>
                <w:color w:val="000000"/>
                <w:sz w:val="20"/>
              </w:rPr>
              <w:t>
E-2;</w:t>
            </w:r>
          </w:p>
          <w:bookmarkEnd w:id="127"/>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8"/>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9"/>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0"/>
          <w:p>
            <w:pPr>
              <w:spacing w:after="20"/>
              <w:ind w:left="20"/>
              <w:jc w:val="both"/>
            </w:pPr>
            <w:r>
              <w:rPr>
                <w:rFonts w:ascii="Times New Roman"/>
                <w:b w:val="false"/>
                <w:i w:val="false"/>
                <w:color w:val="000000"/>
                <w:sz w:val="20"/>
              </w:rPr>
              <w:t>
E-3; *</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1"/>
          <w:p>
            <w:pPr>
              <w:spacing w:after="20"/>
              <w:ind w:left="20"/>
              <w:jc w:val="both"/>
            </w:pPr>
            <w:r>
              <w:rPr>
                <w:rFonts w:ascii="Times New Roman"/>
                <w:b w:val="false"/>
                <w:i w:val="false"/>
                <w:color w:val="000000"/>
                <w:sz w:val="20"/>
              </w:rPr>
              <w:t xml:space="preserve">
Қажетті мәліметтерді таба алады;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2"/>
          <w:p>
            <w:pPr>
              <w:spacing w:after="20"/>
              <w:ind w:left="20"/>
              <w:jc w:val="both"/>
            </w:pPr>
            <w:r>
              <w:rPr>
                <w:rFonts w:ascii="Times New Roman"/>
                <w:b w:val="false"/>
                <w:i w:val="false"/>
                <w:color w:val="000000"/>
                <w:sz w:val="20"/>
              </w:rPr>
              <w:t xml:space="preserve">
Қажетті мәліметтерді таба алмайды;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3"/>
          <w:p>
            <w:pPr>
              <w:spacing w:after="20"/>
              <w:ind w:left="20"/>
              <w:jc w:val="both"/>
            </w:pPr>
            <w:r>
              <w:rPr>
                <w:rFonts w:ascii="Times New Roman"/>
                <w:b w:val="false"/>
                <w:i w:val="false"/>
                <w:color w:val="000000"/>
                <w:sz w:val="20"/>
              </w:rPr>
              <w:t>
E-2;</w:t>
            </w:r>
          </w:p>
          <w:bookmarkEnd w:id="133"/>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4"/>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5"/>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6"/>
          <w:p>
            <w:pPr>
              <w:spacing w:after="20"/>
              <w:ind w:left="20"/>
              <w:jc w:val="both"/>
            </w:pPr>
            <w:r>
              <w:rPr>
                <w:rFonts w:ascii="Times New Roman"/>
                <w:b w:val="false"/>
                <w:i w:val="false"/>
                <w:color w:val="000000"/>
                <w:sz w:val="20"/>
              </w:rPr>
              <w:t>
E-3;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7"/>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8"/>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9"/>
          <w:p>
            <w:pPr>
              <w:spacing w:after="20"/>
              <w:ind w:left="20"/>
              <w:jc w:val="both"/>
            </w:pPr>
            <w:r>
              <w:rPr>
                <w:rFonts w:ascii="Times New Roman"/>
                <w:b w:val="false"/>
                <w:i w:val="false"/>
                <w:color w:val="000000"/>
                <w:sz w:val="20"/>
              </w:rPr>
              <w:t>
ҚЫЗМЕТТІ ТҰТЫНУШЫҒА АҚПАРАТТАНДЫРУ</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0"/>
          <w:p>
            <w:pPr>
              <w:spacing w:after="20"/>
              <w:ind w:left="20"/>
              <w:jc w:val="both"/>
            </w:pPr>
            <w:r>
              <w:rPr>
                <w:rFonts w:ascii="Times New Roman"/>
                <w:b w:val="false"/>
                <w:i w:val="false"/>
                <w:color w:val="000000"/>
                <w:sz w:val="20"/>
              </w:rPr>
              <w:t>
E-3;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3"/>
          <w:p>
            <w:pPr>
              <w:spacing w:after="20"/>
              <w:ind w:left="20"/>
              <w:jc w:val="both"/>
            </w:pPr>
            <w:r>
              <w:rPr>
                <w:rFonts w:ascii="Times New Roman"/>
                <w:b w:val="false"/>
                <w:i w:val="false"/>
                <w:color w:val="000000"/>
                <w:sz w:val="20"/>
              </w:rPr>
              <w:t>
E-2;</w:t>
            </w:r>
          </w:p>
          <w:bookmarkEnd w:id="143"/>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4"/>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қарайды және басшылыққа енгізеді;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5"/>
          <w:p>
            <w:pPr>
              <w:spacing w:after="20"/>
              <w:ind w:left="20"/>
              <w:jc w:val="both"/>
            </w:pPr>
            <w:r>
              <w:rPr>
                <w:rFonts w:ascii="Times New Roman"/>
                <w:b w:val="false"/>
                <w:i w:val="false"/>
                <w:color w:val="000000"/>
                <w:sz w:val="20"/>
              </w:rPr>
              <w:t xml:space="preserve">
Жұмыстың жаңа бағыттарын пайдалану жөніндегі ұсыныстарды қарамайды және басшылыққа енгізбейді; </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7"/>
          <w:p>
            <w:pPr>
              <w:spacing w:after="20"/>
              <w:ind w:left="20"/>
              <w:jc w:val="both"/>
            </w:pPr>
            <w:r>
              <w:rPr>
                <w:rFonts w:ascii="Times New Roman"/>
                <w:b w:val="false"/>
                <w:i w:val="false"/>
                <w:color w:val="000000"/>
                <w:sz w:val="20"/>
              </w:rPr>
              <w:t>
Жұмысты жақсарту жөнінде ұсыныстар енгізеді;</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8"/>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9"/>
          <w:p>
            <w:pPr>
              <w:spacing w:after="20"/>
              <w:ind w:left="20"/>
              <w:jc w:val="both"/>
            </w:pPr>
            <w:r>
              <w:rPr>
                <w:rFonts w:ascii="Times New Roman"/>
                <w:b w:val="false"/>
                <w:i w:val="false"/>
                <w:color w:val="000000"/>
                <w:sz w:val="20"/>
              </w:rPr>
              <w:t>
E-2;</w:t>
            </w:r>
          </w:p>
          <w:bookmarkEnd w:id="149"/>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0"/>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1"/>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2"/>
          <w:p>
            <w:pPr>
              <w:spacing w:after="20"/>
              <w:ind w:left="20"/>
              <w:jc w:val="both"/>
            </w:pPr>
            <w:r>
              <w:rPr>
                <w:rFonts w:ascii="Times New Roman"/>
                <w:b w:val="false"/>
                <w:i w:val="false"/>
                <w:color w:val="000000"/>
                <w:sz w:val="20"/>
              </w:rPr>
              <w:t>
E-3;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3"/>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xml:space="preserve">
Тәжірибеде тиімділікті арттыратын жаңа дағдыларды қолданады.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4"/>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5"/>
          <w:p>
            <w:pPr>
              <w:spacing w:after="20"/>
              <w:ind w:left="20"/>
              <w:jc w:val="both"/>
            </w:pPr>
            <w:r>
              <w:rPr>
                <w:rFonts w:ascii="Times New Roman"/>
                <w:b w:val="false"/>
                <w:i w:val="false"/>
                <w:color w:val="000000"/>
                <w:sz w:val="20"/>
              </w:rPr>
              <w:t>
E-2;</w:t>
            </w:r>
          </w:p>
          <w:bookmarkEnd w:id="155"/>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6"/>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Ұжымның мүддесін өз мүддесінен жоғары қояды;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етеді;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7"/>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 мүддесін ұжым мүддесінен жоғары қояды;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Ұжымдағы сыйластық пен сенім ахуалын қалыптастырмайды; </w:t>
            </w:r>
          </w:p>
          <w:p>
            <w:pPr>
              <w:spacing w:after="20"/>
              <w:ind w:left="2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8"/>
          <w:p>
            <w:pPr>
              <w:spacing w:after="20"/>
              <w:ind w:left="20"/>
              <w:jc w:val="both"/>
            </w:pPr>
            <w:r>
              <w:rPr>
                <w:rFonts w:ascii="Times New Roman"/>
                <w:b w:val="false"/>
                <w:i w:val="false"/>
                <w:color w:val="000000"/>
                <w:sz w:val="20"/>
              </w:rPr>
              <w:t>
E-3;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59"/>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0"/>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1"/>
          <w:p>
            <w:pPr>
              <w:spacing w:after="20"/>
              <w:ind w:left="20"/>
              <w:jc w:val="both"/>
            </w:pPr>
            <w:r>
              <w:rPr>
                <w:rFonts w:ascii="Times New Roman"/>
                <w:b w:val="false"/>
                <w:i w:val="false"/>
                <w:color w:val="000000"/>
                <w:sz w:val="20"/>
              </w:rPr>
              <w:t>
E-2;</w:t>
            </w:r>
          </w:p>
          <w:bookmarkEnd w:id="161"/>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2"/>
          <w:p>
            <w:pPr>
              <w:spacing w:after="20"/>
              <w:ind w:left="20"/>
              <w:jc w:val="both"/>
            </w:pPr>
            <w:r>
              <w:rPr>
                <w:rFonts w:ascii="Times New Roman"/>
                <w:b w:val="false"/>
                <w:i w:val="false"/>
                <w:color w:val="000000"/>
                <w:sz w:val="20"/>
              </w:rPr>
              <w:t>
E-3;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3"/>
          <w:p>
            <w:pPr>
              <w:spacing w:after="20"/>
              <w:ind w:left="20"/>
              <w:jc w:val="both"/>
            </w:pPr>
            <w:r>
              <w:rPr>
                <w:rFonts w:ascii="Times New Roman"/>
                <w:b w:val="false"/>
                <w:i w:val="false"/>
                <w:color w:val="000000"/>
                <w:sz w:val="20"/>
              </w:rPr>
              <w:t>
ЖАУАПКЕРШІЛІК</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4"/>
          <w:p>
            <w:pPr>
              <w:spacing w:after="20"/>
              <w:ind w:left="20"/>
              <w:jc w:val="both"/>
            </w:pPr>
            <w:r>
              <w:rPr>
                <w:rFonts w:ascii="Times New Roman"/>
                <w:b w:val="false"/>
                <w:i w:val="false"/>
                <w:color w:val="000000"/>
                <w:sz w:val="20"/>
              </w:rPr>
              <w:t>
E-3;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5"/>
          <w:p>
            <w:pPr>
              <w:spacing w:after="20"/>
              <w:ind w:left="20"/>
              <w:jc w:val="both"/>
            </w:pPr>
            <w:r>
              <w:rPr>
                <w:rFonts w:ascii="Times New Roman"/>
                <w:b w:val="false"/>
                <w:i w:val="false"/>
                <w:color w:val="000000"/>
                <w:sz w:val="20"/>
              </w:rPr>
              <w:t>
БАСТАМАШЫЛДЫҚ</w:t>
            </w:r>
          </w:p>
          <w:bookmarkEnd w:id="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6"/>
          <w:p>
            <w:pPr>
              <w:spacing w:after="20"/>
              <w:ind w:left="20"/>
              <w:jc w:val="both"/>
            </w:pPr>
            <w:r>
              <w:rPr>
                <w:rFonts w:ascii="Times New Roman"/>
                <w:b w:val="false"/>
                <w:i w:val="false"/>
                <w:color w:val="000000"/>
                <w:sz w:val="20"/>
              </w:rPr>
              <w:t>
E-3;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7"/>
          <w:p>
            <w:pPr>
              <w:spacing w:after="20"/>
              <w:ind w:left="20"/>
              <w:jc w:val="both"/>
            </w:pPr>
            <w:r>
              <w:rPr>
                <w:rFonts w:ascii="Times New Roman"/>
                <w:b w:val="false"/>
                <w:i w:val="false"/>
                <w:color w:val="000000"/>
                <w:sz w:val="20"/>
              </w:rPr>
              <w:t>
E-3;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"БЕКІТЕМІН"</w:t>
      </w:r>
      <w:r>
        <w:br/>
      </w:r>
      <w:r>
        <w:rPr>
          <w:rFonts w:ascii="Times New Roman"/>
          <w:b w:val="false"/>
          <w:i w:val="false"/>
          <w:color w:val="000000"/>
          <w:sz w:val="28"/>
        </w:rPr>
        <w:t xml:space="preserve">Лауазымды тұлға </w:t>
      </w:r>
      <w:r>
        <w:br/>
      </w:r>
      <w:r>
        <w:rPr>
          <w:rFonts w:ascii="Times New Roman"/>
          <w:b w:val="false"/>
          <w:i w:val="false"/>
          <w:color w:val="000000"/>
          <w:sz w:val="28"/>
        </w:rPr>
        <w:t>____________________________</w:t>
      </w:r>
      <w:r>
        <w:br/>
      </w:r>
      <w:r>
        <w:rPr>
          <w:rFonts w:ascii="Times New Roman"/>
          <w:b w:val="false"/>
          <w:i w:val="false"/>
          <w:color w:val="000000"/>
          <w:sz w:val="28"/>
        </w:rPr>
        <w:t xml:space="preserve"> (тегі, аты-жөнінің бірінші</w:t>
      </w:r>
      <w:r>
        <w:br/>
      </w:r>
      <w:r>
        <w:rPr>
          <w:rFonts w:ascii="Times New Roman"/>
          <w:b w:val="false"/>
          <w:i w:val="false"/>
          <w:color w:val="000000"/>
          <w:sz w:val="28"/>
        </w:rPr>
        <w:t>әріптері)</w:t>
      </w:r>
      <w:r>
        <w:br/>
      </w:r>
      <w:r>
        <w:rPr>
          <w:rFonts w:ascii="Times New Roman"/>
          <w:b w:val="false"/>
          <w:i w:val="false"/>
          <w:color w:val="000000"/>
          <w:sz w:val="28"/>
        </w:rPr>
        <w:t>күні ________________________</w:t>
      </w:r>
      <w:r>
        <w:br/>
      </w:r>
      <w:r>
        <w:rPr>
          <w:rFonts w:ascii="Times New Roman"/>
          <w:b w:val="false"/>
          <w:i w:val="false"/>
          <w:color w:val="000000"/>
          <w:sz w:val="28"/>
        </w:rPr>
        <w:t>қолы _______________________</w:t>
      </w:r>
      <w:r>
        <w:br/>
      </w:r>
      <w:r>
        <w:br/>
      </w:r>
      <w:r>
        <w:rPr>
          <w:rFonts w:ascii="Times New Roman"/>
          <w:b w:val="false"/>
          <w:i w:val="false"/>
          <w:color w:val="000000"/>
          <w:sz w:val="28"/>
        </w:rPr>
        <w:t>
</w:t>
      </w:r>
    </w:p>
    <w:bookmarkStart w:name="z275" w:id="168"/>
    <w:p>
      <w:pPr>
        <w:spacing w:after="0"/>
        <w:ind w:left="0"/>
        <w:jc w:val="left"/>
      </w:pPr>
      <w:r>
        <w:rPr>
          <w:rFonts w:ascii="Times New Roman"/>
          <w:b/>
          <w:i w:val="false"/>
          <w:color w:val="000000"/>
        </w:rPr>
        <w:t xml:space="preserve"> Бағалау жөніндегі комиссия отырысының хаттамасы</w:t>
      </w:r>
    </w:p>
    <w:bookmarkEnd w:id="168"/>
    <w:p>
      <w:pPr>
        <w:spacing w:after="0"/>
        <w:ind w:left="0"/>
        <w:jc w:val="both"/>
      </w:pPr>
      <w:bookmarkStart w:name="z276" w:id="169"/>
      <w:r>
        <w:rPr>
          <w:rFonts w:ascii="Times New Roman"/>
          <w:b w:val="false"/>
          <w:i w:val="false"/>
          <w:color w:val="000000"/>
          <w:sz w:val="28"/>
        </w:rPr>
        <w:t>
      ____________________________________________________________________ (мемлекеттік органның атауы)</w:t>
      </w:r>
    </w:p>
    <w:bookmarkEnd w:id="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 (бағалау мерзімі жыл)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70"/>
          <w:p>
            <w:pPr>
              <w:spacing w:after="20"/>
              <w:ind w:left="20"/>
              <w:jc w:val="both"/>
            </w:pPr>
            <w:r>
              <w:rPr>
                <w:rFonts w:ascii="Times New Roman"/>
                <w:b w:val="false"/>
                <w:i w:val="false"/>
                <w:color w:val="000000"/>
                <w:sz w:val="20"/>
              </w:rPr>
              <w:t>
№</w:t>
            </w:r>
          </w:p>
          <w:bookmarkEnd w:id="170"/>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1"/>
          <w:p>
            <w:pPr>
              <w:spacing w:after="20"/>
              <w:ind w:left="20"/>
              <w:jc w:val="both"/>
            </w:pPr>
            <w:r>
              <w:rPr>
                <w:rFonts w:ascii="Times New Roman"/>
                <w:b w:val="false"/>
                <w:i w:val="false"/>
                <w:color w:val="000000"/>
                <w:sz w:val="20"/>
              </w:rPr>
              <w:t>
1.</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2"/>
          <w:p>
            <w:pPr>
              <w:spacing w:after="20"/>
              <w:ind w:left="20"/>
              <w:jc w:val="both"/>
            </w:pPr>
            <w:r>
              <w:rPr>
                <w:rFonts w:ascii="Times New Roman"/>
                <w:b w:val="false"/>
                <w:i w:val="false"/>
                <w:color w:val="000000"/>
                <w:sz w:val="20"/>
              </w:rPr>
              <w:t>
2.</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3"/>
          <w:p>
            <w:pPr>
              <w:spacing w:after="20"/>
              <w:ind w:left="20"/>
              <w:jc w:val="both"/>
            </w:pPr>
            <w:r>
              <w:rPr>
                <w:rFonts w:ascii="Times New Roman"/>
                <w:b w:val="false"/>
                <w:i w:val="false"/>
                <w:color w:val="000000"/>
                <w:sz w:val="20"/>
              </w:rPr>
              <w:t>
...</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хатшысы:__________________________ Күні: 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төрағасы:___________________________ Күні: 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xml:space="preserve">
      </w:t>
      </w:r>
      <w:r>
        <w:rPr>
          <w:rFonts w:ascii="Times New Roman"/>
          <w:b w:val="false"/>
          <w:i w:val="false"/>
          <w:color w:val="000000"/>
          <w:sz w:val="28"/>
        </w:rPr>
        <w:t>Комиссияның мүшесі:___________________________ Күні: ______________</w:t>
      </w:r>
      <w:r>
        <w:br/>
      </w:r>
      <w:r>
        <w:rPr>
          <w:rFonts w:ascii="Times New Roman"/>
          <w:b w:val="false"/>
          <w:i w:val="false"/>
          <w:color w:val="000000"/>
          <w:sz w:val="28"/>
        </w:rPr>
        <w:t xml:space="preserve">
      </w:t>
      </w:r>
      <w:r>
        <w:rPr>
          <w:rFonts w:ascii="Times New Roman"/>
          <w:b w:val="false"/>
          <w:i w:val="false"/>
          <w:color w:val="000000"/>
          <w:sz w:val="28"/>
        </w:rPr>
        <w:t>(тегі, аты-жөні,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