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def7" w14:textId="ac0d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пробация қызметінің есебінде тұрған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әкімдігінің 2018 жылғы 28 сәуірдегі № 96 қаулысы. Жамбыл облысы Әділет департаментінде 2018 жылғы 17 мамырда № 3818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9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Сарысу ауданының әкімдігі ҚАУЛЫ ЕТЕДI: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пробация қызметінің есебінде тұрған адамдарды жұмысқа орналастыру үшін жұмыс орындарына квота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"Сарысу ауданы әкімдігінің халықты жұмыспен қамту орталығы" коммуналдық мемлекеттік мекемесі пробация қызметінің есебінде тұрған адамдарды белгіленген квотаға сәйкес жұмыспен қамтысын.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Д. Асановаға жүктелсiн.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қаулысына қосымша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пробация қызметінің есебінде тұрған адамдарды жұмысқа орналастыру үшін жұмыс орындарына квоталар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8"/>
        <w:gridCol w:w="2094"/>
        <w:gridCol w:w="2169"/>
        <w:gridCol w:w="1589"/>
      </w:tblGrid>
      <w:tr>
        <w:trPr>
          <w:trHeight w:val="30" w:hRule="atLeast"/>
        </w:trPr>
        <w:tc>
          <w:tcPr>
            <w:tcW w:w="6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  <w:bookmarkEnd w:id="7"/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қызметкерлердің тізімдік саны 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есебінде тұрған адамдар үшін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%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</w:tr>
      <w:tr>
        <w:trPr>
          <w:trHeight w:val="30" w:hRule="atLeast"/>
        </w:trPr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"Казфосфат" жауапкершілігі шектеулі серіктестігінің филиалы "Қаратау" тау-кен өңдеу кешені</w:t>
            </w:r>
          </w:p>
          <w:bookmarkEnd w:id="8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 ауданы әкімдігі тұрғын үй-коммуналдық шаруашылық, жолаушылар көлігі және автомобиль жолдары бөлімінің "Жаңатас-Су-Жылу" шаруашылық жүргізу құқығындағы коммуналдық мемлекеттік кәсіпорны</w:t>
            </w:r>
          </w:p>
          <w:bookmarkEnd w:id="9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1,2%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"Жаңатас-көлік" жауапкершілігі шектеулі серіктестігі</w:t>
            </w:r>
          </w:p>
          <w:bookmarkEnd w:id="10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"АмирТрансСервис" жауапкершілігі шектеулі серіктестігі</w:t>
            </w:r>
          </w:p>
          <w:bookmarkEnd w:id="11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"Алты-Орда-2006" жауапкершілігі шектеулі серіктестігі</w:t>
            </w:r>
          </w:p>
          <w:bookmarkEnd w:id="12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"Мутляпова Г.Е."</w:t>
            </w:r>
          </w:p>
          <w:bookmarkEnd w:id="13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"Бекмаганбетов"</w:t>
            </w:r>
          </w:p>
          <w:bookmarkEnd w:id="14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15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