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8846" w14:textId="8a38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Сарысу ауданының қала және ауылдық округтерінің бюджеттері туралы" Сарысу аудандық мәслихатының 2017 жылғы 21 желтоқсандағы №26-2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мәслихатының 2018 жылғы 11 қыркүйектегі №38-2 шешімі. Жамбыл облысы Әділет департаментінде 2018 жылқы 17 қыркүйекте № 3948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"2018-2020 жылдарға арналған аудандық бюджет туралы" Сарысу аудандық мәслихатының 2017 жылғы 20 желтоқсандағы № 25-3 шешіміне өзгерістер енгізу туралы" Сарысу аудандық мәслихатының 2018 жылғы 4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№37-2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3944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"2018 - 2020 жылдарға арналған Сарысу ауданының қала және ауылдық округтерінің бюджеттері туралы" Сарысу аудандық мәслихатының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№3648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жылғы 30, 31 қаңтардағы және 1, 7, 10, 14 ақпандағы аудандық "Сарысу" газетінде жарияланған) келесі өзгерістер енгізілсін: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Жаңатас қаласы бойынша: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"516 373" сандары "513 122" сандарымен ауыстырылсын;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"472 706" сандары "469 455"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"516 373" сандары "513 122" сандарымен ауыстырылсын.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Байқадам ауылдық округі бойынша: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"148 653" сандары "152 410" сандарымен ауыстырылсын;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"144 180" сандары "147 937" сандарымен ауыстырылсын;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"148 653" сандары "152 410" сандарымен ауыстырылсын.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Жайылма ауылдық округі бойынша: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"98 197" сандары "97 565" сандарымен ауыстырылсын; 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"96 173" сандары "95 541" сандарымен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"98 197" сандары "97 565" сандарымен ауыстырылсын.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Игілік ауылдық округі бойынша: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"69 593" сандары "70 082" сандарымен ауыстырылсын; 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"67 853" сандары "68 342" сандарымен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"69 593" сандары "70 082" сандарымен ауыстырылсын.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Тоғызкент ауылдық округі бойынша: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"79 053" сандары "79 520" сандарымен ауыстырылсын; 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"78 219" сандары "78 686" сандарымен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"79 053" сандары "79 520" сандарымен ауыстырылсын.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ауданның экономика, қаржы, бюджет, агроөнеркәсіп кешені, қоршаған ортаны қорғау мен табиғатты пайдалану, жергілікті өзін-өзі басқаруды дамыту мәселелері жөніндегі тұрақты комиссиясына жүктелсін.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2018 жылдың 1 қаңтарынан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Ғ.Қанатбеков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Б.Дондаұлы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 шешіміне 1 қосымша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Жаңатас қаласының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774"/>
        <w:gridCol w:w="1143"/>
        <w:gridCol w:w="3932"/>
        <w:gridCol w:w="43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513122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42578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469455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469455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513122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 шешіміне 2 қосымша</w:t>
            </w:r>
          </w:p>
        </w:tc>
      </w:tr>
    </w:tbl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Байқадам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 шешіміне 3 қосымша</w:t>
            </w:r>
          </w:p>
        </w:tc>
      </w:tr>
    </w:tbl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Жайылма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4145"/>
        <w:gridCol w:w="3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95541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 шешіміне 4 қосымша</w:t>
            </w:r>
          </w:p>
        </w:tc>
      </w:tr>
    </w:tbl>
    <w:bookmarkStart w:name="z5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Игілік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4145"/>
        <w:gridCol w:w="3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70082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68342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68342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38-2 шешіміне 5 қосымша</w:t>
            </w:r>
          </w:p>
        </w:tc>
      </w:tr>
    </w:tbl>
    <w:bookmarkStart w:name="z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Тоғызкент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4145"/>
        <w:gridCol w:w="3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79520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78686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78686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Бюджет тапшылығын қаржыландыру (профицитті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