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19b7" w14:textId="69b1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қаласының ауылдық елді мекендеріне жұмыс істеуге және тұруға келген денсаулық сақтау, білім беру, әлеуметтік қамсыздандыру, мәдениет, спорт және агроөнеркәсіптік кешен саласындағы мамандарға әлеуметтік қолдау шараларын 2018 жылы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2018 жылғы 27 ақпандағы № 19/179 шешімі. Қарағанды облысының Әділет департаментінде 2018 жылғы 14 наурызда № 4649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Қазақстан Республикасының 2005 жылғы 8 шілдедегі "</w:t>
      </w:r>
      <w:r>
        <w:rPr>
          <w:rFonts w:ascii="Times New Roman"/>
          <w:b w:val="false"/>
          <w:i w:val="false"/>
          <w:color w:val="000000"/>
          <w:sz w:val="28"/>
        </w:rPr>
        <w:t>Агроөнеркәсіптік кешенді және ауылдық аумақтарды дамытуды мемлекеттік реттеу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Үкіметінің 2009 жылғы 18 ақпандағы № 183 "Ауылдық елді мекендерге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әлеуметтік қолдау шараларын ұсыну мөлшерін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ШЕШІМ ЕТТІ: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Жезқазған қаласының ауылдық елді мекендеріне жұмыс істеуге және тұруға келген денсаулық сақтау, білім беру, әлеуметтік қамсыздандыру, мәдениет, спорт және агроөнеркәсіптік кешен саласындағы мамандарға әлеуметтік қолдау шаралары 2018 жылы көрсетілсін.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