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b7cc" w14:textId="32bb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қаласында стационарлық емес сауда объектілерін орналастыру орындарын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2018 жылғы 12 сәуірдегі № 16/1 қаулысы. Қарағанды облысының Әділет департаментінде 2018 жылғы 27 сәуірде № 4733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Заңыңын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кызметін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 міндетін атқарушысының 2015 жылғы 27 наурыздағы № 264 "Ішкі сауда ережесін бекіту туралы" (нормативтiк құқықтық актiлерді мемлекеттiк тіркеу Тiзiлiмiнде № 11148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сәйкес, Теміртау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қаласында стационарлық емес сауда объектілерін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Ғалымжан Оспанұлы Спабековке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кейiн күнтiзбелiк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қаласында стационарлық емес сауда объектілерін орналастыру орындары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Теміртау қаласының әкімдігінің 11.12.2023 </w:t>
      </w:r>
      <w:r>
        <w:rPr>
          <w:rFonts w:ascii="Times New Roman"/>
          <w:b w:val="false"/>
          <w:i w:val="false"/>
          <w:color w:val="ff0000"/>
          <w:sz w:val="28"/>
        </w:rPr>
        <w:t>№ 86/3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объектілерінің 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алаңы, жалпы өлшемі,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шағын ауданы, "Караван"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"Караван" мен "Пафос"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шағын ауданы, "Айтас" ресторанға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"Айтас" рестораны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шағын ауданы, "Ержан" дүкенінің оң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"Принцип" мен "Ержан"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шағын ауданы, "Элегант" сұлулық салонының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(сүт өнімдері)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"Караван" мен "Пафос" дүкендері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ауданы, № 5 көппәтерлі тұрғын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(сүт өнімдері)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Металлургтер даңғылы, № 20 көппәтерлі тұрғын үйдін оң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"Вишенка"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Вавилон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"Люда"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"Орхидея"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"Орхидея" супермаркеті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теміржол вокзалының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"Любимый" супермаркетінің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"Любимый" супермаркеті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4А квартал, № 1а көппәтерлі тұрғын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"Околица"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көшесі, "Шынгыс Хан"дүкеніне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"Шынгыс-хан"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шағынауданы, "Южный" супермаркетіне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(гүл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"Южный" супермаркеті және "Медеу"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шағынауданы, № 4 көппәтерлі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"Южный" супермаркеті және "Медеу"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"Ирина"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"Ирина" және "Башмачок"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№ 16 көппәтерлі тұрғын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"Татьяна"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аудан, "Ника"дүкенінің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(гүл өнімдері)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қалашығы шағын ауданы, "Safary"кафесіне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"Балтика" дүкені және "Safary"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шағын аудан, "Марат"дүкеніне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"Аян" супермакеті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шағынауданы, № 98 көппәтерлі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"Аялдама" дүкені, "Тойбастар" мейрамханасы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аудан, "Досжан"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"Досжан"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аудан, 15а ғимаратқа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"Центральны" сауда-фермерлік орталығы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аудан, "Стиль"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"Центральны" сауда-фермерлік орталығы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аудан, "Aru-Dent" стоматологиясының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Азық-түлік, азық-түлік емес тауарлары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"Центральны" сауда-фермерлік орталығы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аудан, "220 volt"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бульвары, № 17 көппәтерлі тұрғын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(көкініс өнімімдері)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"Пассаж" сауда-ойын-сауық орталығы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бульвары,"Гранд" СҮ-нің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"Пассаж" сауда-ойын-сауық орталығы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"Югра"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"Ес-Даулет" сауда орталығы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көшесі,"Айым"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"Айым" және "Мираж"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54 көппәтерлі тұрғын үйдің артқы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"Маяк"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"Сабина" дүкенінің оң жағында (даңғ. Әлем 96А)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"Сабина"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"Сантехно" дүкенінің сол жағында (даңғ. Әлем 104/1)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көшесі, "Кулинария"дүкеніне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"Кулинария"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Құрылысшылар даңғылы, № 1 Б көппәтерлі тұрғын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(көкөніс өнімдері)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Байсейітова көшесі, № 4/1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"Вита"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квартал, № 5 көппәтерлі тұрғын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көшесі, "Атабек" шағын базарының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"Атабек" шағын 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станциясы, Карьерная көшесі № 16 тұрғын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кенті, Гагарин көшесі "Удача"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"Удача"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кенті, Центральная көшесі, "Центральный"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"Центральный"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