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7711" w14:textId="0ae7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2018 жылғы 15 наурыздағы № 11/01 "2018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2018 жылғы 29 желтоқсандағы № 56/02 қаулысы. Қарағанды облысының Әділет департаментінде 2018 жылғы 29 желтоқсанда № 5112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8-1)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Білім және ғылым министрінің 2017 жылғы 27 қарашадағы № 597 "Мектепке дейінгі тәрбие мен оқытудың, орта, техникалық және кәсіптік, орта білімнен кейінгі білім берудің, сондай-ақ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туралы" (нормативтік құқықтық актілерді мемлекеттік тіркеу тізілімінде № 16137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 әкімдігінің 2018 жылғы 15 наурыздағы № 11/01 "2018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4677 болып тіркелген, 2018 жылғы 11 сәуірдегі № 37 (12720) "Балқаш өңірі", 2018 жылғы 11 сәуірдегі № 33-34 (1712) "Северное Прибалхашье" қалалық газеттерінде, Қазақстан Республикасы нормативтік құқықтық актілерінің эталондық бақылау банкінде электрондық түрде 2018 жылғы 10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Саягуль Жаксылыковна Жаксылыковаға жүктелсін.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"15"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№11/01 қаулысымен бекітілген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тапсырысы, ата-ана төлемақысының мөлшері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138"/>
        <w:gridCol w:w="985"/>
        <w:gridCol w:w="1554"/>
        <w:gridCol w:w="1326"/>
        <w:gridCol w:w="3657"/>
      </w:tblGrid>
      <w:tr>
        <w:trPr>
          <w:trHeight w:val="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атауы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шыққан шығыстардың айдағы орташа құны (теңге)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"Бөбек"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6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"Алпамыс"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7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"Таңшолпан"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8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"Айсулу"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9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"Балқаш қаласының білім бөлімі" мемлекеттік мекемесінің "Ручеек" мектеп жасына дейінгі балаларға арналған мекеме" коммуналдық мемлекеттік қазыналық кәсіпорыны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0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"Ер Төстік"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1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"Ақбота"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"Күншуақ"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3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"Жұлдыз"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"Айгөлек"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5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"Балауса"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6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"Балдырған"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"Балдаурен"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"Балақай" мектепке дейінгі мекемесі" коммуналдық мемлекеттік қазыналық кәсіпорны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Абай атындағы №2 лицей"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№5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С.Сейфуллин атындағы №7 мектеп – гимназиясы"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№9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қаласының №15 мектеп – лицейі"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№24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жасқа дейін - 8416,23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"Қоңырат кенті Ы.Алтынсарин атындағы жалпы білім беретін №25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бал бақша" жауапкершілігі шектеулі серіктестігі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жасқа дейін - 11000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