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5695" w14:textId="1b85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Шалғы кентінің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Шалғы кентінің әкімінің 2018 жылғы 2 шілдедегі № 2 шешімі. Қарағанды облысының Әділет департаментінде 2018 жылғы 3 шілдеде № 4845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сәйкес, Шалғы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құтырма ауруын жою бойынша кешенді ветеринариялық-санитарлық іс-шараларды жүргізумен байланысты, Шалғы кентінің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Шалғы кенті әкімінің 2018 жылғы 3 наурыздағы "Шалғы кентінің аумағында шектеу іс-шараларын белгілеу туралы" № 1 </w:t>
      </w:r>
      <w:r>
        <w:rPr>
          <w:rFonts w:ascii="Times New Roman"/>
          <w:b w:val="false"/>
          <w:i w:val="false"/>
          <w:color w:val="000000"/>
          <w:sz w:val="28"/>
        </w:rPr>
        <w:t>шешімінің 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4632 болып тіркелген, 2018 жылғы 17 наурыздағы № 10 (895) "Қазыналы өңір" газетінде, Қазақстан Республикасы нормативтік құқықтық актілерінің эталондық бақылау банкісінде 2018 жылы 06 наурыздағы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Шалғы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Мәлтіков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