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ea32" w14:textId="2d4e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бойынша 2018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2018 жылғы 1 наурыздағы № 8/07 қаулысы. Қарағанды облысының Әділет департаментінде 2018 жылғы 27 наурызда № 4664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есебінен қаржыландырылатын Шахтинск қаласының мектепке дейінгі білім беру ұйымдарындағы 2018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К.К. Тлеубергеновке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8/07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 Шахтинск қаласының мектепке дейінгі білім беру ұйымдарындағы 2018 жылға арналған мектепке дейінгі тәрбие мен оқытуға мемлекеттік білім беру тапсырысы, ата - 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199"/>
        <w:gridCol w:w="1064"/>
        <w:gridCol w:w="2049"/>
        <w:gridCol w:w="1801"/>
        <w:gridCol w:w="3497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ұйымының атауы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шығыстардың орташа құны (теңге)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№ 4 жалпы білім беру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 - 3 жас - 8 700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 жас - 9 700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5 -7 жас – 10 700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*300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"Салтанат"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23846,19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"Снегурочка"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"Ботагоз"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22601,91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"Қарлығаш"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23695,89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"Еркетай"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27209,75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"Березка"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30433,33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"Аленка"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21890,57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"Гүлдер" сәбилер балабақшасы" коммуналдық мемлекеттік қазыналық кәсіпорыны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21116,23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№ 3 жалпы білім беру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№ 8 жалпы білім беру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 мектепке дейінгі ұйым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*Ескерту: Егер бала кезекшілік топқа (7.00-19.00 сағат аралығында) баратын болса қосымша 300 теңге төлем жүргізіледі.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