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e318" w14:textId="31ce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Қарақұдық ауылының әкімінің 2018 жылғы 29 мамырдағы № 1-ш шешімі. Қарағанды облысының Әділет департаментінде 2018 жылғы 31 мамырда № 4799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және 2018 жылғы 11 мамырдағы № 06-3-02-27/149 "Қазақстан Республикасы ауыл шаруашылығы Министрлігі ветеринариялық бақылау және қадағалау Комитетінің Бұқар жырау аудандық аумақтық инспекциясы" мемлекеттік мекемесі басшысының ұсынысының негізінде, Қарақұдық ауылының әкімі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Бұқар жырау ауданы Қарақұдық ауылы аумағында жылқылар арасында эпизоотикалық лимфангоит ауруын жою бойынша кешенді ветеринариялық – санитарлы іс– шараларды жүргізуіне байланысты Қарағанды облысы Бұқар жырау ауданы Қарақұдық ауылының аумағынан белгіленген карантин алынсын.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Бұқар жырау ауданы Қарақұдық ауылы әкімінің 2017 жылғы 28 желтоқсандағы №1-ш "Карантин белгілеу туралы" (нормативтік құқықтық актілерді мемлекеттік тіркеу Тізілімінде № 4515 болып тіркелген, 2018 жылғы 6 қаңтардағы № 1 (1242) "Бұқар жырау жаршысы" аудандық газетінде, Қазақстан Республикасының нормативтік құқықтық актілерінің электрондық түрдегі эталондық бақылау банкінде 2018 жылы 9 қаңтарда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бақылауды өзіме қалдырамын.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Қарақұдық ауылы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ветеринариялық бақылау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қадағалау Комитетінің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Бұқар жырау аудандық аумақтық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инспекциясы"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жылдың 30 мамыр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