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8755" w14:textId="d238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Жаңаарқа ауданы бойынша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2018 жылғы 2 наурыздағы № 13/04 қаулысы. Қарағанды облысының Әділет департаментінде 2018 жылғы 20 наурызда № 4661 болып тіркелді. Күші жойылды - Қарағанды облысы Жаңаарқа ауданының әкімдігінің 2019 жылғы 14 ақпандағы № 11/02 қаулысымен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ауданының әкімдігінің 14.02.2019 № 11/02 (оның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"Ата-анасынан кәмілеттік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Жаңаарқа ауданының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бас бостандығынан айыру орындарынан босатылған адамдар үшін </w:t>
      </w:r>
      <w:r>
        <w:rPr>
          <w:rFonts w:ascii="Times New Roman"/>
          <w:b w:val="false"/>
          <w:i w:val="false"/>
          <w:color w:val="000000"/>
          <w:sz w:val="28"/>
        </w:rPr>
        <w:t>1 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Жаңаарқа ауданында қылмыстық-атқару жүйесінің пробация қызметінің есебінде тұрған адамдар үшін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2. Осы қаулының орындалуына бақылау жасау аудан әкімінің орынбасары Қанат Шубайұлы Қожықаевқа жүктелсін.</w:t>
      </w:r>
    </w:p>
    <w:bookmarkEnd w:id="4"/>
    <w:bookmarkStart w:name="z9" w:id="5"/>
    <w:p>
      <w:pPr>
        <w:spacing w:after="0"/>
        <w:ind w:left="0"/>
        <w:jc w:val="both"/>
      </w:pPr>
      <w:r>
        <w:rPr>
          <w:rFonts w:ascii="Times New Roman"/>
          <w:b w:val="false"/>
          <w:i w:val="false"/>
          <w:color w:val="000000"/>
          <w:sz w:val="28"/>
        </w:rPr>
        <w:t>
      3. Осы қаулы оның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2018 жылғы 2 наурыздағы</w:t>
            </w:r>
            <w:r>
              <w:br/>
            </w:r>
            <w:r>
              <w:rPr>
                <w:rFonts w:ascii="Times New Roman"/>
                <w:b w:val="false"/>
                <w:i w:val="false"/>
                <w:color w:val="000000"/>
                <w:sz w:val="20"/>
              </w:rPr>
              <w:t xml:space="preserve">№ 13/04 қаулысына </w:t>
            </w:r>
            <w:r>
              <w:br/>
            </w:r>
            <w:r>
              <w:rPr>
                <w:rFonts w:ascii="Times New Roman"/>
                <w:b w:val="false"/>
                <w:i w:val="false"/>
                <w:color w:val="000000"/>
                <w:sz w:val="20"/>
              </w:rPr>
              <w:t>1 қосымша</w:t>
            </w:r>
          </w:p>
        </w:tc>
      </w:tr>
    </w:tbl>
    <w:bookmarkStart w:name="z12" w:id="6"/>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ұйымдардың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4769"/>
        <w:gridCol w:w="1427"/>
        <w:gridCol w:w="2368"/>
        <w:gridCol w:w="2871"/>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w:t>
            </w:r>
          </w:p>
          <w:bookmarkEnd w:id="7"/>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қызметкерлердің тізімдік санынан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 ғынан айыру орындарынан босатылған адамдар үшін жұмыс орындарының саны (бірлік)</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w:t>
            </w:r>
          </w:p>
          <w:bookmarkEnd w:id="8"/>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 2050" жауапкершілігі шектеулі серіктестігі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2.</w:t>
            </w:r>
          </w:p>
          <w:bookmarkEnd w:id="9"/>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 Жылу" коммуналдық мемлекеттік кәсіпорыны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3.</w:t>
            </w:r>
          </w:p>
          <w:bookmarkEnd w:id="10"/>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"Сарыарка-ENERGY" жауапкершілігі шектеулі серіктестігі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2018 жылғы 2 наурыздағы</w:t>
            </w:r>
            <w:r>
              <w:br/>
            </w:r>
            <w:r>
              <w:rPr>
                <w:rFonts w:ascii="Times New Roman"/>
                <w:b w:val="false"/>
                <w:i w:val="false"/>
                <w:color w:val="000000"/>
                <w:sz w:val="20"/>
              </w:rPr>
              <w:t xml:space="preserve">№ 13/04 қаулысына </w:t>
            </w:r>
            <w:r>
              <w:br/>
            </w:r>
            <w:r>
              <w:rPr>
                <w:rFonts w:ascii="Times New Roman"/>
                <w:b w:val="false"/>
                <w:i w:val="false"/>
                <w:color w:val="000000"/>
                <w:sz w:val="20"/>
              </w:rPr>
              <w:t>2 қосымша</w:t>
            </w:r>
          </w:p>
        </w:tc>
      </w:tr>
    </w:tbl>
    <w:bookmarkStart w:name="z18" w:id="11"/>
    <w:p>
      <w:pPr>
        <w:spacing w:after="0"/>
        <w:ind w:left="0"/>
        <w:jc w:val="left"/>
      </w:pPr>
      <w:r>
        <w:rPr>
          <w:rFonts w:ascii="Times New Roman"/>
          <w:b/>
          <w:i w:val="false"/>
          <w:color w:val="000000"/>
        </w:rPr>
        <w:t xml:space="preserve"> Жаңаарқа ауданының қылмыстық-атқару жүйесінің пробация қызметінің есебінде тұрған адамдарды жұмысқа орналастыру үшін жұмыс орындары квотасы белгіленетін ұйымдардың тізімі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4787"/>
        <w:gridCol w:w="1377"/>
        <w:gridCol w:w="2286"/>
        <w:gridCol w:w="3015"/>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w:t>
            </w:r>
          </w:p>
          <w:bookmarkEnd w:id="12"/>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қызметкерлердің тізімдік санынан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пробация қызметінің есебінде тұрған адамдар үшін жұмыс орындарының саны (бірлік)</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1.</w:t>
            </w:r>
          </w:p>
          <w:bookmarkEnd w:id="13"/>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 2050" жауапкершілігі шектеулі серіктестігі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2.</w:t>
            </w:r>
          </w:p>
          <w:bookmarkEnd w:id="14"/>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 Жылу" коммуналдық мемлекеттік кәсіпорыны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3.</w:t>
            </w:r>
          </w:p>
          <w:bookmarkEnd w:id="15"/>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ENERGY" жауапкершілігі шектеулі серіктестігі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