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b03d" w14:textId="f5a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2018 жылғы 5 наурыздағы № 08/01 қаулысы. Қарағанды облысының Әділет департаментінде 2018 жылғы 16 наурызда № 4651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 бойынша 2018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М.Д. Тұраровқа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"Нұра ауданының білім беру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наурыз 2018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08/01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 - 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635"/>
        <w:gridCol w:w="2131"/>
        <w:gridCol w:w="4604"/>
        <w:gridCol w:w="3039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ақы төлеу мөлшері (теңге)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6600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