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78a6" w14:textId="8987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ауданындағы көшпелі сауда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2018 жылғы 29 желтоқсандағы № 9 қаулысы. Қарағанды облысының Әділет департаментінде 2019 жылғы 8 қаңтарда № 5131 болып тіркелді. Күші жойылды – Қарағанды облысы Нұра ауданының әкімдігінің 2019 жылғы 26 желтоқсандағы № 33/01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Нұра ауданының әкімдігінің 26.12.2019 № 33/01 (ресми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Ұлттық экономика министрінің міндеттерін атқарушысының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тіркелді)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Арнайы немесе сауда жабдығымен жарақталған мамандырылған транспорт құралдарын, сондай-ақ мобильді жабдықты пайдаланумен автодүкен және шатыр арқылы көшпелі сауда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әкімдігінің 2016 жылғы 29 наурыздағы № 09/01 "Нұра ауданындағы көшпелі сауда үшін арнайы бөлінген орындарды белгілеу туралы" (Нормативтік құқықтық актілерді мемлекеттік тіркеу тізілімінде № 3767 болып тіркелді), аудандық "Нұра" газетінде 2016 жылдың 30 сәуірінде № 17, "Әділет" ақпараттық-құқықтық жүйесінде 2016 жылдың 16 мамырында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міндеттерін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немесе сауда жабдығымен жарақталған мамандырылған транспорт құралдарын, сондай-ақ мобильді жабдықты пайдаланумен автодүкен және шатыр арқылы көшпелі сауда үшін арнайы бөлінген орындар: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0"/>
        <w:gridCol w:w="9870"/>
      </w:tblGrid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ауылы, Сейфуллин көшесі, 3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Сейфуллин көшесі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ауылы, Бейбітшілік көшесі, 3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Байтуган ауылы, Әуезов көшесі (орталық парктің аумағы)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ауылы, Бейбітшілік көшесі, 2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ауылы, Аблахатов көшесі, 10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ауылы, Уәлиханов көшесі, 13/1 үйінен 17 үйге дейін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Жараспай ауылы, Орталық көшесі, 6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ауылы, Ленин көшесі, 1 үйінен 3 үйге дейін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Изенді ауылы, Боқаев көшесі, 13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ауылы, Қазыбек би көшесі (орталық парктің аумағы)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ауылы, Жамбыл көшесі, 6 үйден 8 үйге дейін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кенті, Абай көшесі, 35 (Тәуелсіздік орталық паркі)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ауылы, Абай көшесі, 22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 (орталық парктің аумағы)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ауылы, Абылайхан көшесі, 1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Майоровка ауылы, Тәуелсіздік көшесі, 40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Мыңбаев ауылы, Бейбітшілік көшесі, 19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Пржевальское ауылы, Тәуелсіздік көшесі, 2/1 үйден 15 үйге дейін 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ауылы, Абай көшесі (орталық парктің аумағы)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ауылы, Сатпаев көшесі, 9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ауылы, Тәуелсіздік көшесі, 14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Ткенекті ауылы, Сейфуллин көшесі, 1 үйден 20 үйіне дейін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Шахтерское ауылы, Құрылысшылар көшесі, 1 үйден 1-а үйіне дейін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кенті, Рыскұлбеков көшесі, 56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ауылы, Достық көшесі, 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