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c411" w14:textId="159c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2017 жылғы 25 желтоқсандағы № 17/147 "2018 - 2020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2018 жылғы 23 тамыздағы XXII сессиясының № 22/226 шешімі. Қарағанды облысының Әділет департаментінде 2018 жылғы 7 қыркүйекте № 4926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2017 жылғы 25 желтоқсандағы № 17/147 "2018-2020 жылдарға арналған қалалық бюджет туралы" (Нормативтік құқықтық актілерді мемлекеттік тіркеу тізілімінде № 4556 болып тіркелген, 2018 жылғы 18 қаңтардағы № 12 (1446) "ЗакупИнфо" газетінде, Қазақстан Республикасының нормативтік құқықтық актілерінің электрондық түрдегі эталондық бақылау банкісінде 2018 жылдың 24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қалалық бюджет 1, 2 және 3 қосымшаларға сәйкес, оның ішінде 2018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- 3247435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- 213493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- 14706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- 12000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- 3007236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- 3277380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12887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- 12887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17058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- 17058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- 17058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Мондыбаева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тамыздағы ХХII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22/226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ХVII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17/147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165"/>
        <w:gridCol w:w="751"/>
        <w:gridCol w:w="6385"/>
        <w:gridCol w:w="3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3247435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секторы ұйымдарынан және Жәбірленушілерге өтемақы қорына түсетін түсімдерді қоспағанда, мемлекеттік бюджеттен 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697"/>
        <w:gridCol w:w="1150"/>
        <w:gridCol w:w="1150"/>
        <w:gridCol w:w="6097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 төлеуге арналған төлемдер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6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7"/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131"/>
        <w:gridCol w:w="1132"/>
        <w:gridCol w:w="1132"/>
        <w:gridCol w:w="3715"/>
        <w:gridCol w:w="4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2"/>
        </w:tc>
        <w:tc>
          <w:tcPr>
            <w:tcW w:w="4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-12887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9"/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16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  <w:bookmarkEnd w:id="218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-17058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  <w:bookmarkEnd w:id="219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