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64ab" w14:textId="e156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2018 жылғы 28 желтоқсандағы № 1299 қаулысы. Қызылорда облысының Әділет департаментінде 2018 жылғы 29 желтоқсанда № 6628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Қызылорда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Қоса беріліп отырған:</w:t>
      </w:r>
    </w:p>
    <w:bookmarkEnd w:id="2"/>
    <w:bookmarkStart w:name="z7" w:id="3"/>
    <w:p>
      <w:pPr>
        <w:spacing w:after="0"/>
        <w:ind w:left="0"/>
        <w:jc w:val="both"/>
      </w:pPr>
      <w:r>
        <w:rPr>
          <w:rFonts w:ascii="Times New Roman"/>
          <w:b w:val="false"/>
          <w:i w:val="false"/>
          <w:color w:val="000000"/>
          <w:sz w:val="28"/>
        </w:rPr>
        <w:t xml:space="preserve">
      1) "Жергілікті спорт федерацияларын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3)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Р.Р. Рүстемовке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"28" желтоқсандағы №1299 қаулысына қосымша</w:t>
            </w:r>
          </w:p>
        </w:tc>
      </w:tr>
    </w:tbl>
    <w:bookmarkStart w:name="z14" w:id="8"/>
    <w:p>
      <w:pPr>
        <w:spacing w:after="0"/>
        <w:ind w:left="0"/>
        <w:jc w:val="left"/>
      </w:pPr>
      <w:r>
        <w:rPr>
          <w:rFonts w:ascii="Times New Roman"/>
          <w:b/>
          <w:i w:val="false"/>
          <w:color w:val="000000"/>
        </w:rPr>
        <w:t xml:space="preserve"> Қызылорда облысы әкімдігінің күші жойылған кейбір қаулыларының тізбесі</w:t>
      </w:r>
    </w:p>
    <w:bookmarkEnd w:id="8"/>
    <w:bookmarkStart w:name="z15" w:id="9"/>
    <w:p>
      <w:pPr>
        <w:spacing w:after="0"/>
        <w:ind w:left="0"/>
        <w:jc w:val="both"/>
      </w:pPr>
      <w:r>
        <w:rPr>
          <w:rFonts w:ascii="Times New Roman"/>
          <w:b w:val="false"/>
          <w:i w:val="false"/>
          <w:color w:val="000000"/>
          <w:sz w:val="28"/>
        </w:rPr>
        <w:t xml:space="preserve">
      1. "Дене шынықтыру және спорт саласындағы мемлекеттік көрсетілетін қызметтер регламенттерін бекіту туралы" Қызылорда облысы әкімдігінің 2015 жылғы 8 маусымдағы </w:t>
      </w:r>
      <w:r>
        <w:rPr>
          <w:rFonts w:ascii="Times New Roman"/>
          <w:b w:val="false"/>
          <w:i w:val="false"/>
          <w:color w:val="000000"/>
          <w:sz w:val="28"/>
        </w:rPr>
        <w:t>№ 29</w:t>
      </w:r>
      <w:r>
        <w:rPr>
          <w:rFonts w:ascii="Times New Roman"/>
          <w:b w:val="false"/>
          <w:i w:val="false"/>
          <w:color w:val="000000"/>
          <w:sz w:val="28"/>
        </w:rPr>
        <w:t xml:space="preserve"> қаулысы (Нормативтік құқықтық актілерді мемлекеттік тіркеу тізілімінде 5055 нөмірімен тіркелген, "Сыр бойы" және "Кызылординские вести" газеттерінде 2015 жылғы 21 шілдеде және Қазақстан Республикасы нормативтік құқықтық актілерінің "Әділет" ақпараттық-құқықтық жүйесінде 2015 жылғы 6 тамызда жарияланған).</w:t>
      </w:r>
    </w:p>
    <w:bookmarkEnd w:id="9"/>
    <w:bookmarkStart w:name="z16" w:id="10"/>
    <w:p>
      <w:pPr>
        <w:spacing w:after="0"/>
        <w:ind w:left="0"/>
        <w:jc w:val="both"/>
      </w:pPr>
      <w:r>
        <w:rPr>
          <w:rFonts w:ascii="Times New Roman"/>
          <w:b w:val="false"/>
          <w:i w:val="false"/>
          <w:color w:val="000000"/>
          <w:sz w:val="28"/>
        </w:rPr>
        <w:t xml:space="preserve">
      2. "Мемлекеттік көрсетілетін қызметтер регламенттерін бекіту туралы" Қызылорда облысы әкімдігінің 2015 жылғы 29 қыркүйектегі №173 қаулысының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5184 нөмірімен тіркелген, "Сыр бойы" және "Кызылординские вести" газеттерінде 2015 жылғы 29 қазанда және Қазақстан Республикасы нормативтік құқықтық актілерінің "Әділет" ақпараттық-құқықтық жүйесінде 2015 жылғы 16 қарашада жарияланған).</w:t>
      </w:r>
    </w:p>
    <w:bookmarkEnd w:id="10"/>
    <w:bookmarkStart w:name="z17" w:id="11"/>
    <w:p>
      <w:pPr>
        <w:spacing w:after="0"/>
        <w:ind w:left="0"/>
        <w:jc w:val="both"/>
      </w:pPr>
      <w:r>
        <w:rPr>
          <w:rFonts w:ascii="Times New Roman"/>
          <w:b w:val="false"/>
          <w:i w:val="false"/>
          <w:color w:val="000000"/>
          <w:sz w:val="28"/>
        </w:rPr>
        <w:t xml:space="preserve">
      3. "Қызылорда облысы ветеринариялық бақылау басқармасы" мемлекеттік мекемесін қайта атау туралы" Қызылорда облысы әкімдігінің 2015 жылғы 27 қарашадағы </w:t>
      </w:r>
      <w:r>
        <w:rPr>
          <w:rFonts w:ascii="Times New Roman"/>
          <w:b w:val="false"/>
          <w:i w:val="false"/>
          <w:color w:val="000000"/>
          <w:sz w:val="28"/>
        </w:rPr>
        <w:t>№ 232</w:t>
      </w:r>
      <w:r>
        <w:rPr>
          <w:rFonts w:ascii="Times New Roman"/>
          <w:b w:val="false"/>
          <w:i w:val="false"/>
          <w:color w:val="000000"/>
          <w:sz w:val="28"/>
        </w:rPr>
        <w:t xml:space="preserve"> қаулысы (Нормативтік құқықтық актілерді мемлекеттік тіркеу тізілімінде 5243 нөмірімен тіркелген, "Сыр бойы" және "Кызылординские вести" газеттерінде 2015 жылғы 5 желтоқсанда және Қазақстан Республикасы нормативтік құқықтық актілерінің "Әділет" ақпараттық-құқықтық жүйесінде 2015 жылғы 28 желтоқсанда жарияланған).</w:t>
      </w:r>
    </w:p>
    <w:bookmarkEnd w:id="11"/>
    <w:bookmarkStart w:name="z18" w:id="12"/>
    <w:p>
      <w:pPr>
        <w:spacing w:after="0"/>
        <w:ind w:left="0"/>
        <w:jc w:val="both"/>
      </w:pPr>
      <w:r>
        <w:rPr>
          <w:rFonts w:ascii="Times New Roman"/>
          <w:b w:val="false"/>
          <w:i w:val="false"/>
          <w:color w:val="000000"/>
          <w:sz w:val="28"/>
        </w:rPr>
        <w:t xml:space="preserve">
      4. "Дене шынықтыру және спорт саласындағы мемлекеттік көрсетілетін қызметтер регламенттерін бекіту туралы" Қызылорда облысы әкімдігінің 2015 жылғы 8 маусымдағы №29 қаулысына өзгерістер енгізу туралы" Қызылорда облысы әкімдігінің 2016 жылғы 8 қаңтардағы </w:t>
      </w:r>
      <w:r>
        <w:rPr>
          <w:rFonts w:ascii="Times New Roman"/>
          <w:b w:val="false"/>
          <w:i w:val="false"/>
          <w:color w:val="000000"/>
          <w:sz w:val="28"/>
        </w:rPr>
        <w:t>№ 293</w:t>
      </w:r>
      <w:r>
        <w:rPr>
          <w:rFonts w:ascii="Times New Roman"/>
          <w:b w:val="false"/>
          <w:i w:val="false"/>
          <w:color w:val="000000"/>
          <w:sz w:val="28"/>
        </w:rPr>
        <w:t xml:space="preserve"> қаулысы (Нормативтік құқықтық актілерді мемлекеттік тіркеу тізілімінде 5351 нөмірімен тіркелген, "Сыр бойы" және "Кызылординские вести" газеттерінде 2016 жылғы 23 ақпанда және Қазақстан Республикасы нормативтік құқықтық актілерінің "Әділет" ақпараттық-құқықтық жүйесінде 2016 жылғы 27 сәуірде жарияланған).</w:t>
      </w:r>
    </w:p>
    <w:bookmarkEnd w:id="12"/>
    <w:bookmarkStart w:name="z19" w:id="13"/>
    <w:p>
      <w:pPr>
        <w:spacing w:after="0"/>
        <w:ind w:left="0"/>
        <w:jc w:val="both"/>
      </w:pPr>
      <w:r>
        <w:rPr>
          <w:rFonts w:ascii="Times New Roman"/>
          <w:b w:val="false"/>
          <w:i w:val="false"/>
          <w:color w:val="000000"/>
          <w:sz w:val="28"/>
        </w:rPr>
        <w:t xml:space="preserve">
      5. "Дене шынықтыру және спорт саласындағы мемлекеттік көрсетілетін қызметтер регламенттерін бекіту туралы" Қызылорда облысы әкімдігінің 2015 жылғы 8 маусымдағы №29 қаулысына өзгерістер енгізу туралы" Қызылорда облысы әкімдігінің 2016 жылғы 29 ақпандағы </w:t>
      </w:r>
      <w:r>
        <w:rPr>
          <w:rFonts w:ascii="Times New Roman"/>
          <w:b w:val="false"/>
          <w:i w:val="false"/>
          <w:color w:val="000000"/>
          <w:sz w:val="28"/>
        </w:rPr>
        <w:t>№ 381</w:t>
      </w:r>
      <w:r>
        <w:rPr>
          <w:rFonts w:ascii="Times New Roman"/>
          <w:b w:val="false"/>
          <w:i w:val="false"/>
          <w:color w:val="000000"/>
          <w:sz w:val="28"/>
        </w:rPr>
        <w:t xml:space="preserve"> қаулысы (Нормативтік құқықтық актілерді мемлекеттік тіркеу тізілімінде 5459 нөмірімен тіркелген, "Сыр бойы" және "Кызылординские вести" газеттерінде 2016 жылғы 4 мамырда және Қазақстан Республикасы нормативтік құқықтық актілерінің "Әділет" ақпараттық-құқықтық жүйесінде 2016 жылғы 16 маусымда жарияланған).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"28" желтоқсандағы №1299 қаулысымен бекітілген</w:t>
            </w:r>
          </w:p>
        </w:tc>
      </w:tr>
    </w:tbl>
    <w:bookmarkStart w:name="z21" w:id="14"/>
    <w:p>
      <w:pPr>
        <w:spacing w:after="0"/>
        <w:ind w:left="0"/>
        <w:jc w:val="left"/>
      </w:pPr>
      <w:r>
        <w:rPr>
          <w:rFonts w:ascii="Times New Roman"/>
          <w:b/>
          <w:i w:val="false"/>
          <w:color w:val="000000"/>
        </w:rPr>
        <w:t xml:space="preserve"> "Жергілікті спорт федерацияларын аккредиттеу" мемлекеттік көрсетілетін қызмет регламенті</w:t>
      </w:r>
    </w:p>
    <w:bookmarkEnd w:id="14"/>
    <w:bookmarkStart w:name="z22" w:id="15"/>
    <w:p>
      <w:pPr>
        <w:spacing w:after="0"/>
        <w:ind w:left="0"/>
        <w:jc w:val="left"/>
      </w:pPr>
      <w:r>
        <w:rPr>
          <w:rFonts w:ascii="Times New Roman"/>
          <w:b/>
          <w:i w:val="false"/>
          <w:color w:val="000000"/>
        </w:rPr>
        <w:t xml:space="preserve"> 1. Жалпы ережелер</w:t>
      </w:r>
    </w:p>
    <w:bookmarkEnd w:id="15"/>
    <w:bookmarkStart w:name="z23" w:id="16"/>
    <w:p>
      <w:pPr>
        <w:spacing w:after="0"/>
        <w:ind w:left="0"/>
        <w:jc w:val="both"/>
      </w:pPr>
      <w:r>
        <w:rPr>
          <w:rFonts w:ascii="Times New Roman"/>
          <w:b w:val="false"/>
          <w:i w:val="false"/>
          <w:color w:val="000000"/>
          <w:sz w:val="28"/>
        </w:rPr>
        <w:t>
      1. Көрсетілетін қызметті берушінің атауы: облыстың жергілікті атқарушы органының дене шынықтыру және спорт саласындағы функцияларды жүзеге асыратын құрылымдық бөлімшесі (бұдан әрі –көрсетілетін қызметті беруші).</w:t>
      </w:r>
    </w:p>
    <w:bookmarkEnd w:id="16"/>
    <w:bookmarkStart w:name="z24" w:id="1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w:t>
      </w:r>
    </w:p>
    <w:bookmarkEnd w:id="17"/>
    <w:bookmarkStart w:name="z25" w:id="18"/>
    <w:p>
      <w:pPr>
        <w:spacing w:after="0"/>
        <w:ind w:left="0"/>
        <w:jc w:val="both"/>
      </w:pPr>
      <w:r>
        <w:rPr>
          <w:rFonts w:ascii="Times New Roman"/>
          <w:b w:val="false"/>
          <w:i w:val="false"/>
          <w:color w:val="000000"/>
          <w:sz w:val="28"/>
        </w:rPr>
        <w:t>
      1) көрсетілетін қызметті берушінің кеңсесі;</w:t>
      </w:r>
    </w:p>
    <w:bookmarkEnd w:id="18"/>
    <w:bookmarkStart w:name="z26" w:id="19"/>
    <w:p>
      <w:pPr>
        <w:spacing w:after="0"/>
        <w:ind w:left="0"/>
        <w:jc w:val="both"/>
      </w:pPr>
      <w:r>
        <w:rPr>
          <w:rFonts w:ascii="Times New Roman"/>
          <w:b w:val="false"/>
          <w:i w:val="false"/>
          <w:color w:val="000000"/>
          <w:sz w:val="28"/>
        </w:rPr>
        <w:t>
      2) "электрондық үкімет" www.egov.kz веб-порталы (бұдан әрі – портал) арқылы жүзеге асырылады.</w:t>
      </w:r>
    </w:p>
    <w:bookmarkEnd w:id="19"/>
    <w:bookmarkStart w:name="z27" w:id="20"/>
    <w:p>
      <w:pPr>
        <w:spacing w:after="0"/>
        <w:ind w:left="0"/>
        <w:jc w:val="both"/>
      </w:pPr>
      <w:r>
        <w:rPr>
          <w:rFonts w:ascii="Times New Roman"/>
          <w:b w:val="false"/>
          <w:i w:val="false"/>
          <w:color w:val="000000"/>
          <w:sz w:val="28"/>
        </w:rPr>
        <w:t>
      2. Мемлекеттік көрсетілетін қызмет нысаны - электрондық (жартылай автоматтандырылған) және (немесе) қағаз түрінде.</w:t>
      </w:r>
    </w:p>
    <w:bookmarkEnd w:id="20"/>
    <w:bookmarkStart w:name="z28" w:id="21"/>
    <w:p>
      <w:pPr>
        <w:spacing w:after="0"/>
        <w:ind w:left="0"/>
        <w:jc w:val="both"/>
      </w:pPr>
      <w:r>
        <w:rPr>
          <w:rFonts w:ascii="Times New Roman"/>
          <w:b w:val="false"/>
          <w:i w:val="false"/>
          <w:color w:val="000000"/>
          <w:sz w:val="28"/>
        </w:rPr>
        <w:t xml:space="preserve">
      3. Мемлекеттік көрсетілетін қызмет нәтижесі - "Спорт федерацияларын аккредиттеу қағидаларын бекіту туралы" Қазақстан Республикасы Мәдениет және спорт министрінің 2014 жылғы 27 қарашадағы </w:t>
      </w:r>
      <w:r>
        <w:rPr>
          <w:rFonts w:ascii="Times New Roman"/>
          <w:b w:val="false"/>
          <w:i w:val="false"/>
          <w:color w:val="000000"/>
          <w:sz w:val="28"/>
        </w:rPr>
        <w:t>№ 121</w:t>
      </w:r>
      <w:r>
        <w:rPr>
          <w:rFonts w:ascii="Times New Roman"/>
          <w:b w:val="false"/>
          <w:i w:val="false"/>
          <w:color w:val="000000"/>
          <w:sz w:val="28"/>
        </w:rPr>
        <w:t xml:space="preserve"> бұйрығымен (нормативтік құқықтық актілерді мемлекеттік тіркеу Тізілімінде № 10095 болып тіркелген) бекітілген нысандары бойынша спорт федерациясын аккредиттеу туралы куәлік, спорт федерациясын аккредиттеу туралы қайта ресімделген куәлік, спорт федерациясын аккредиттеу туралы куәліктің телнұсқасы (бұдан әрі - аккредиттеу туралы куәлік) не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"Жергілікті спорт федерацияларын аккредиттеу" мемлекеттік көрсетілетін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жағдайлар және негіздемелер бойынша мемлекеттік қызметті көрсетуден бас тарту туралы дәлелді жауап (бұдан әрі - дәлелді бас тарту).</w:t>
      </w:r>
    </w:p>
    <w:bookmarkEnd w:id="21"/>
    <w:bookmarkStart w:name="z29" w:id="22"/>
    <w:p>
      <w:pPr>
        <w:spacing w:after="0"/>
        <w:ind w:left="0"/>
        <w:jc w:val="both"/>
      </w:pPr>
      <w:r>
        <w:rPr>
          <w:rFonts w:ascii="Times New Roman"/>
          <w:b w:val="false"/>
          <w:i w:val="false"/>
          <w:color w:val="000000"/>
          <w:sz w:val="28"/>
        </w:rPr>
        <w:t>
      Порталда - мемлекеттік көрсетілетін қызмет нәтижесін Мемлекеттік корпорацияда алу үшін уәкілетті лауазымды адамның электрондық цифрлық қолтаңбасымен (бұдан әрі - ЭЦҚ) куәландырған мемлекеттік қызметті көрсету нәтижесінің әзірлігі туралы хабарлама.</w:t>
      </w:r>
    </w:p>
    <w:bookmarkEnd w:id="22"/>
    <w:bookmarkStart w:name="z30" w:id="23"/>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23"/>
    <w:bookmarkStart w:name="z31"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24"/>
    <w:bookmarkStart w:name="z32" w:id="2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уәкілетті өкілінің (бұдан әрі – көрсетілетін қызметті алушы)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 немесе портал арқылы электрондық құжат нысанында сұраныс жолдауы.</w:t>
      </w:r>
    </w:p>
    <w:bookmarkEnd w:id="25"/>
    <w:bookmarkStart w:name="z33" w:id="2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26"/>
    <w:bookmarkStart w:name="z34" w:id="27"/>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27"/>
    <w:bookmarkStart w:name="z35" w:id="28"/>
    <w:p>
      <w:pPr>
        <w:spacing w:after="0"/>
        <w:ind w:left="0"/>
        <w:jc w:val="both"/>
      </w:pPr>
      <w:r>
        <w:rPr>
          <w:rFonts w:ascii="Times New Roman"/>
          <w:b w:val="false"/>
          <w:i w:val="false"/>
          <w:color w:val="000000"/>
          <w:sz w:val="28"/>
        </w:rPr>
        <w:t xml:space="preserve">
      2) көрсетілетін қызметті берушінің кеңсе қызметкері құжаттарды тіркейді, көрсетілетін қызметті алушыға құжаттар топтамасының қабылданған уақыты мен күнін көрсете отырып, өтініштің көшірмесін береді (бұдан әрі – өтініштің көшірмесі) немесе көрсетілетін қызметті алушы 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мерзімі өткен құжаттар ұсынылған жағдайда, көрсетілетін қызметті берушінің кеңсе қызметкері өтінішті қабылдаудан бас тартады (отыз минуттан аспайды). Рәсімнің (іс-қимылдың) нәтижесі: өтініштің көшірмесін көрсетілетін қызметті алушыға беру және құжаттарды көрсетілетін қызметті берушінің басшысына ұсыну немесе өтінішті қабылдаудан бас тарту;</w:t>
      </w:r>
    </w:p>
    <w:bookmarkEnd w:id="28"/>
    <w:bookmarkStart w:name="z36" w:id="29"/>
    <w:p>
      <w:pPr>
        <w:spacing w:after="0"/>
        <w:ind w:left="0"/>
        <w:jc w:val="both"/>
      </w:pPr>
      <w:r>
        <w:rPr>
          <w:rFonts w:ascii="Times New Roman"/>
          <w:b w:val="false"/>
          <w:i w:val="false"/>
          <w:color w:val="000000"/>
          <w:sz w:val="28"/>
        </w:rPr>
        <w:t xml:space="preserve">
      3) көрсетілетін қызметті берушінің басшысы құжаттарды қарайды және көрсетілетін қызметті берушінің жауапты орындаушысын анықтайды (бір сағаттан аспайды). Рәсімнің (іс-қимылдың) нәтижесі: құжаттарды көрсетілетін қызметті берушінің орындаушысына жолдау; </w:t>
      </w:r>
    </w:p>
    <w:bookmarkEnd w:id="29"/>
    <w:bookmarkStart w:name="z37" w:id="30"/>
    <w:p>
      <w:pPr>
        <w:spacing w:after="0"/>
        <w:ind w:left="0"/>
        <w:jc w:val="both"/>
      </w:pPr>
      <w:r>
        <w:rPr>
          <w:rFonts w:ascii="Times New Roman"/>
          <w:b w:val="false"/>
          <w:i w:val="false"/>
          <w:color w:val="000000"/>
          <w:sz w:val="28"/>
        </w:rPr>
        <w:t xml:space="preserve">
      4) көрсетілетін қызметті берушінің орындаушысы құжаттарды қарайды және аккредиттеу туралы куәлікті немесе дәлелді бас тартуды дайындайды (он үш күнтізбелік күні ішінде). Рәсімнің (іс-қимылдың) нәтижесі: аккредиттеу туралы куәлігін немесе дәлелді бас тартуды көрсетілетін қызметті берушінің басшысына ұсыну; </w:t>
      </w:r>
    </w:p>
    <w:bookmarkEnd w:id="30"/>
    <w:bookmarkStart w:name="z38" w:id="31"/>
    <w:p>
      <w:pPr>
        <w:spacing w:after="0"/>
        <w:ind w:left="0"/>
        <w:jc w:val="both"/>
      </w:pPr>
      <w:r>
        <w:rPr>
          <w:rFonts w:ascii="Times New Roman"/>
          <w:b w:val="false"/>
          <w:i w:val="false"/>
          <w:color w:val="000000"/>
          <w:sz w:val="28"/>
        </w:rPr>
        <w:t xml:space="preserve">
      5) көрсетілетін қызметті берушінің басшысы аккредиттеу туралы куәлікке немесе дәлелді бас тартуға қол қояды (бір сағаттан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31"/>
    <w:bookmarkStart w:name="z39" w:id="32"/>
    <w:p>
      <w:pPr>
        <w:spacing w:after="0"/>
        <w:ind w:left="0"/>
        <w:jc w:val="both"/>
      </w:pPr>
      <w:r>
        <w:rPr>
          <w:rFonts w:ascii="Times New Roman"/>
          <w:b w:val="false"/>
          <w:i w:val="false"/>
          <w:color w:val="000000"/>
          <w:sz w:val="28"/>
        </w:rPr>
        <w:t xml:space="preserve">
      6) көрсетілетін қызметті берушінің кеңсе қызметкері мемлекеттік көрсетілетін қызмет нәтижесін тіркейді және көрсетілетін қызметті алушыға береді (отыз минуттан аспайды). Рәсімнің (іс-қимылдың) нәтижесі: мемлекеттік көрсетілетін қызмет нәтижесін көрсетілетін қызметті алушыға беру. </w:t>
      </w:r>
    </w:p>
    <w:bookmarkEnd w:id="32"/>
    <w:bookmarkStart w:name="z40"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33"/>
    <w:bookmarkStart w:name="z41" w:id="3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42" w:id="35"/>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35"/>
    <w:bookmarkStart w:name="z43"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44" w:id="37"/>
    <w:p>
      <w:pPr>
        <w:spacing w:after="0"/>
        <w:ind w:left="0"/>
        <w:jc w:val="both"/>
      </w:pPr>
      <w:r>
        <w:rPr>
          <w:rFonts w:ascii="Times New Roman"/>
          <w:b w:val="false"/>
          <w:i w:val="false"/>
          <w:color w:val="000000"/>
          <w:sz w:val="28"/>
        </w:rPr>
        <w:t>
      3) көрсетілетін қызметті берушінің орындаушысы.</w:t>
      </w:r>
    </w:p>
    <w:bookmarkEnd w:id="37"/>
    <w:bookmarkStart w:name="z45" w:id="38"/>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8"/>
    <w:bookmarkStart w:name="z46" w:id="39"/>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дене шынықтыру және спорт басқармасы" мемлекеттік мекемесінің және Қызылорда облысы әкімдігінің ресми интернет-ресурстарында орналастырылады.</w:t>
      </w:r>
    </w:p>
    <w:bookmarkEnd w:id="39"/>
    <w:bookmarkStart w:name="z47" w:id="4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40"/>
    <w:bookmarkStart w:name="z48" w:id="41"/>
    <w:p>
      <w:pPr>
        <w:spacing w:after="0"/>
        <w:ind w:left="0"/>
        <w:jc w:val="both"/>
      </w:pPr>
      <w:r>
        <w:rPr>
          <w:rFonts w:ascii="Times New Roman"/>
          <w:b w:val="false"/>
          <w:i w:val="false"/>
          <w:color w:val="000000"/>
          <w:sz w:val="28"/>
        </w:rPr>
        <w:t xml:space="preserve">
      8. Жүгіну тәртібін және портал арқылы мемлекеттік қызмет көрсету кезінде көрсетілетін қызметті беруші мен көрсетілетін қызметті алушы рәсімдерінің (іс-қимылдарының) бірізділігін сипаттау. </w:t>
      </w:r>
    </w:p>
    <w:bookmarkEnd w:id="41"/>
    <w:bookmarkStart w:name="z49" w:id="42"/>
    <w:p>
      <w:pPr>
        <w:spacing w:after="0"/>
        <w:ind w:left="0"/>
        <w:jc w:val="both"/>
      </w:pPr>
      <w:r>
        <w:rPr>
          <w:rFonts w:ascii="Times New Roman"/>
          <w:b w:val="false"/>
          <w:i w:val="false"/>
          <w:color w:val="000000"/>
          <w:sz w:val="28"/>
        </w:rPr>
        <w:t>
      1) көрсетілетін қызметті алушы порталда тіркеледі және көрсетілетін қызметті алушының ЭЦҚ куәландырылған электрондық құжат нысанындағы сұранысты (бұдан әрі - электрондық сұраныс) жолдайды. Рәсімнің (іс-қимылдың) нәтижесі: құжаттар топтамасын жолдау;</w:t>
      </w:r>
    </w:p>
    <w:bookmarkEnd w:id="42"/>
    <w:bookmarkStart w:name="z50" w:id="43"/>
    <w:p>
      <w:pPr>
        <w:spacing w:after="0"/>
        <w:ind w:left="0"/>
        <w:jc w:val="both"/>
      </w:pPr>
      <w:r>
        <w:rPr>
          <w:rFonts w:ascii="Times New Roman"/>
          <w:b w:val="false"/>
          <w:i w:val="false"/>
          <w:color w:val="000000"/>
          <w:sz w:val="28"/>
        </w:rPr>
        <w:t>
      2) көрсетілетін қызметті берушінің орындаушысы электрондық сұранысты тіркейді, көрсетілетін қызметті алушының "жеке кабинетіне" электрондық сұраныстың қабылданған күні мен уақытын көрсете отырып, хабарлама жолдайды.</w:t>
      </w:r>
    </w:p>
    <w:bookmarkEnd w:id="43"/>
    <w:bookmarkStart w:name="z51" w:id="44"/>
    <w:p>
      <w:pPr>
        <w:spacing w:after="0"/>
        <w:ind w:left="0"/>
        <w:jc w:val="both"/>
      </w:pPr>
      <w:r>
        <w:rPr>
          <w:rFonts w:ascii="Times New Roman"/>
          <w:b w:val="false"/>
          <w:i w:val="false"/>
          <w:color w:val="000000"/>
          <w:sz w:val="28"/>
        </w:rPr>
        <w:t xml:space="preserve">
      Көрсетілетін қызметті алушы 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мерзімі өткен құжаттар ұсынылған жағдайда, көрсетілетін қызметті берушінің кеңсе қызметкері өтінішті қабылдаудан бас тартады (отыз минуттан аспайды). Рәсімнің (іс-қимылдың) нәтижесі: құжаттарды тіркеу және көрсетілетін қызметті берушінің басшысына ұсыну;</w:t>
      </w:r>
    </w:p>
    <w:bookmarkEnd w:id="44"/>
    <w:bookmarkStart w:name="z52" w:id="45"/>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орындаушысын анықтайды (бір сағаттан аспайды). Рәсімнің (іс-қимылдың) нәтижесі: құжаттарды көрсетілетін қызметті берушінің орындаушысына жолдау;</w:t>
      </w:r>
    </w:p>
    <w:bookmarkEnd w:id="45"/>
    <w:bookmarkStart w:name="z53" w:id="46"/>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және аккредиттеу туралы куәлікті немесе дәлелді бас тартуды дайындайды (13 күнтізбелік күні ішінде). Рәсімнің (іс-қимылдың) нәтижесі: аккредиттеу туралы куәлікті немесе дәлелді бас тартуды көрсетілетін қызметті берушінің басшысына ұсыну;</w:t>
      </w:r>
    </w:p>
    <w:bookmarkEnd w:id="46"/>
    <w:bookmarkStart w:name="z54" w:id="47"/>
    <w:p>
      <w:pPr>
        <w:spacing w:after="0"/>
        <w:ind w:left="0"/>
        <w:jc w:val="both"/>
      </w:pPr>
      <w:r>
        <w:rPr>
          <w:rFonts w:ascii="Times New Roman"/>
          <w:b w:val="false"/>
          <w:i w:val="false"/>
          <w:color w:val="000000"/>
          <w:sz w:val="28"/>
        </w:rPr>
        <w:t xml:space="preserve">
      5) көрсетілетін қызметті берушінің басшысы аккредиттеу туралы куәлікке немесе дәлелді бас тартуға қол қояды (бір сағаттан аспайды). Рәсімнің (іс-қимылдың) нәтижесі: мемлекеттік көрсетілетін қызмет нәтижесін көрсетілетін қызметті берушінің орындаушысына жолдау; </w:t>
      </w:r>
    </w:p>
    <w:bookmarkEnd w:id="47"/>
    <w:bookmarkStart w:name="z55" w:id="48"/>
    <w:p>
      <w:pPr>
        <w:spacing w:after="0"/>
        <w:ind w:left="0"/>
        <w:jc w:val="both"/>
      </w:pPr>
      <w:r>
        <w:rPr>
          <w:rFonts w:ascii="Times New Roman"/>
          <w:b w:val="false"/>
          <w:i w:val="false"/>
          <w:color w:val="000000"/>
          <w:sz w:val="28"/>
        </w:rPr>
        <w:t>
      6) көрсетілетін қызметті берушінің орындаушысы мемлекеттік көрсетілетін қызмет нәтижесін тіркейді және көрсетілетін қызметті алушының "жеке кабинетіне" жолдайды (отыз минуттан аспайды). Рәсімнің (іс-қимылдың) нәтижесі: мемлекеттік көрсетілетін қызмет нәтижесін көрсетілетін қызметті алушының "жеке кабинетіне" жолдау.</w:t>
      </w:r>
    </w:p>
    <w:bookmarkEnd w:id="48"/>
    <w:bookmarkStart w:name="z56" w:id="49"/>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 аккредиттеу" мемлекеттік көрсетілетін қызмет регламентіне 1-қосымша</w:t>
            </w:r>
          </w:p>
        </w:tc>
      </w:tr>
    </w:tbl>
    <w:bookmarkStart w:name="z58" w:id="5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0"/>
    <w:bookmarkStart w:name="z5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"Жергілікті спорт федерацияларын аккредиттеу" мемлекеттік көрсетілетін қызмет регламентіне 2-қосымша</w:t>
            </w:r>
          </w:p>
        </w:tc>
      </w:tr>
    </w:tbl>
    <w:bookmarkStart w:name="z61" w:id="52"/>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"28" желтоқсандағы №1299 қаулысымен бекітілген</w:t>
            </w:r>
          </w:p>
        </w:tc>
      </w:tr>
    </w:tbl>
    <w:bookmarkStart w:name="z65" w:id="55"/>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w:t>
      </w:r>
    </w:p>
    <w:bookmarkEnd w:id="55"/>
    <w:bookmarkStart w:name="z66" w:id="56"/>
    <w:p>
      <w:pPr>
        <w:spacing w:after="0"/>
        <w:ind w:left="0"/>
        <w:jc w:val="left"/>
      </w:pPr>
      <w:r>
        <w:rPr>
          <w:rFonts w:ascii="Times New Roman"/>
          <w:b/>
          <w:i w:val="false"/>
          <w:color w:val="000000"/>
        </w:rPr>
        <w:t xml:space="preserve"> 1. Жалпы ережелер</w:t>
      </w:r>
    </w:p>
    <w:bookmarkEnd w:id="56"/>
    <w:bookmarkStart w:name="z67" w:id="57"/>
    <w:p>
      <w:pPr>
        <w:spacing w:after="0"/>
        <w:ind w:left="0"/>
        <w:jc w:val="both"/>
      </w:pPr>
      <w:r>
        <w:rPr>
          <w:rFonts w:ascii="Times New Roman"/>
          <w:b w:val="false"/>
          <w:i w:val="false"/>
          <w:color w:val="000000"/>
          <w:sz w:val="28"/>
        </w:rPr>
        <w:t xml:space="preserve">
      1. Көрсетілетін қызметті берушінің атауы: облыстың жергілікті атқарушы органының дене шынықтыру және спорт саласындағы функцияларды жүзеге асыратын құрылымдық бөлімшесі (бұдан әрі -көрсетілетін қызметті беруші). </w:t>
      </w:r>
    </w:p>
    <w:bookmarkEnd w:id="57"/>
    <w:bookmarkStart w:name="z68" w:id="5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8"/>
    <w:bookmarkStart w:name="z69" w:id="59"/>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59"/>
    <w:bookmarkStart w:name="z70" w:id="60"/>
    <w:p>
      <w:pPr>
        <w:spacing w:after="0"/>
        <w:ind w:left="0"/>
        <w:jc w:val="both"/>
      </w:pPr>
      <w:r>
        <w:rPr>
          <w:rFonts w:ascii="Times New Roman"/>
          <w:b w:val="false"/>
          <w:i w:val="false"/>
          <w:color w:val="000000"/>
          <w:sz w:val="28"/>
        </w:rPr>
        <w:t xml:space="preserve">
      3. Мемлекеттік көрсетілетін қызмет нәтижесі -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w:t>
      </w:r>
      <w:r>
        <w:rPr>
          <w:rFonts w:ascii="Times New Roman"/>
          <w:b w:val="false"/>
          <w:i w:val="false"/>
          <w:color w:val="000000"/>
          <w:sz w:val="28"/>
        </w:rPr>
        <w:t>№ 300</w:t>
      </w:r>
      <w:r>
        <w:rPr>
          <w:rFonts w:ascii="Times New Roman"/>
          <w:b w:val="false"/>
          <w:i w:val="false"/>
          <w:color w:val="000000"/>
          <w:sz w:val="28"/>
        </w:rPr>
        <w:t xml:space="preserve"> бұйрығымен (нормативтік құқықтық актілерді мемлекеттік тіркеу Тізілімінде № 9675 болып тіркелген) бекітілген нысандар бойынша спорттық разрядты беру туралы куәлік, біліктілік санатын беру туралы куәлік (бұдан әрі - куәлік) не спорттық разрядты беру, біліктілік санатын беру туралы бұйрықтың көшірмесі не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негіздемелер және жағдайлар бойынша мемлекеттік қызметті көрсетуден бас тарту туралы дәлелді жауап (бұдан әрі - дәлелді бас тарту).</w:t>
      </w:r>
    </w:p>
    <w:bookmarkEnd w:id="60"/>
    <w:bookmarkStart w:name="z71" w:id="61"/>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61"/>
    <w:bookmarkStart w:name="z72" w:id="62"/>
    <w:p>
      <w:pPr>
        <w:spacing w:after="0"/>
        <w:ind w:left="0"/>
        <w:jc w:val="left"/>
      </w:pPr>
      <w:r>
        <w:rPr>
          <w:rFonts w:ascii="Times New Roman"/>
          <w:b/>
          <w:i w:val="false"/>
          <w:color w:val="000000"/>
        </w:rPr>
        <w:t xml:space="preserve"> 2. Мемлекеттік қызмет көрсету процесінде Мемлекеттік корпорациямен өзара іс-қимыл тәртібінің сипаттамасы</w:t>
      </w:r>
    </w:p>
    <w:bookmarkEnd w:id="62"/>
    <w:bookmarkStart w:name="z73" w:id="6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уәкілетті өкілінің (бұдан әрі –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w:t>
      </w:r>
    </w:p>
    <w:bookmarkEnd w:id="63"/>
    <w:bookmarkStart w:name="z74" w:id="6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64"/>
    <w:bookmarkStart w:name="z75" w:id="65"/>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65"/>
    <w:bookmarkStart w:name="z76" w:id="66"/>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құжаттардың қабылданғаны туралы қолхат береді;</w:t>
      </w:r>
    </w:p>
    <w:bookmarkEnd w:id="66"/>
    <w:bookmarkStart w:name="z77" w:id="67"/>
    <w:p>
      <w:pPr>
        <w:spacing w:after="0"/>
        <w:ind w:left="0"/>
        <w:jc w:val="both"/>
      </w:pPr>
      <w:r>
        <w:rPr>
          <w:rFonts w:ascii="Times New Roman"/>
          <w:b w:val="false"/>
          <w:i w:val="false"/>
          <w:color w:val="000000"/>
          <w:sz w:val="28"/>
        </w:rPr>
        <w:t xml:space="preserve">
      көрсетілетін қызметті алушы 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мерзімі өткен құжаттарды ұсынған жағдайда, Мемлекеттік корпорация қызметкері өтінішті қабылдаудан бас тартады және көрсетілетін қызметті алушыға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 (он бес минуттан аспайды). Рәсімнің (іс-қимылдың) нәтижесі: құжаттарды қабылдау немесе қабылдаудан бас тарту туралы қолхатты көрсетілетін қызметті алушыға беру;</w:t>
      </w:r>
    </w:p>
    <w:bookmarkEnd w:id="67"/>
    <w:bookmarkStart w:name="z78" w:id="68"/>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68"/>
    <w:bookmarkStart w:name="z79" w:id="69"/>
    <w:p>
      <w:pPr>
        <w:spacing w:after="0"/>
        <w:ind w:left="0"/>
        <w:jc w:val="both"/>
      </w:pPr>
      <w:r>
        <w:rPr>
          <w:rFonts w:ascii="Times New Roman"/>
          <w:b w:val="false"/>
          <w:i w:val="false"/>
          <w:color w:val="000000"/>
          <w:sz w:val="28"/>
        </w:rPr>
        <w:t xml:space="preserve">
      4) көрсетілетін қызметті берушінің кеңсе қызметкері құжаттарды тіркейді (он бес минуттан аспайды). Рәсімнің (іс-қимылдың) нәтижесі: құжаттарды тіркеу және көрсетілетін қызметті берушінің басшысына ұсыну; </w:t>
      </w:r>
    </w:p>
    <w:bookmarkEnd w:id="69"/>
    <w:bookmarkStart w:name="z80" w:id="70"/>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жауапты орындаушысын анықтайды (бір сағаттан аспайды). Рәсімнің (іс-қимылдың) нәтижесі: құжаттарды көрсетілетін қызметті берушінің орындаушысына жолдау;</w:t>
      </w:r>
    </w:p>
    <w:bookmarkEnd w:id="70"/>
    <w:bookmarkStart w:name="z81" w:id="71"/>
    <w:p>
      <w:pPr>
        <w:spacing w:after="0"/>
        <w:ind w:left="0"/>
        <w:jc w:val="both"/>
      </w:pPr>
      <w:r>
        <w:rPr>
          <w:rFonts w:ascii="Times New Roman"/>
          <w:b w:val="false"/>
          <w:i w:val="false"/>
          <w:color w:val="000000"/>
          <w:sz w:val="28"/>
        </w:rPr>
        <w:t>
      6) көрсетілетін қызметті берушінің орындаушысы құжаттарды қарайды және бұйрық жобасы мен куәлікті немесе дәлелді бас тартуды дайындайды (жиырма жеті күнтізбелік күні ішінде). Рәсімнің (іс-қимылдың) нәтижесі: бұйрық жобасы мен куәлікті немесе дәлелді бас тартуды көрсетілетін қызметті берушінің басшысына ұсыну;</w:t>
      </w:r>
    </w:p>
    <w:bookmarkEnd w:id="71"/>
    <w:bookmarkStart w:name="z82" w:id="72"/>
    <w:p>
      <w:pPr>
        <w:spacing w:after="0"/>
        <w:ind w:left="0"/>
        <w:jc w:val="both"/>
      </w:pPr>
      <w:r>
        <w:rPr>
          <w:rFonts w:ascii="Times New Roman"/>
          <w:b w:val="false"/>
          <w:i w:val="false"/>
          <w:color w:val="000000"/>
          <w:sz w:val="28"/>
        </w:rPr>
        <w:t xml:space="preserve">
      7) көрсетілетін қызметті берушінің басшысы бұйрық жобасы мен куәлікке немесе дәлелді бас тартуға қол қояды (бір сағаттан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72"/>
    <w:bookmarkStart w:name="z83" w:id="73"/>
    <w:p>
      <w:pPr>
        <w:spacing w:after="0"/>
        <w:ind w:left="0"/>
        <w:jc w:val="both"/>
      </w:pPr>
      <w:r>
        <w:rPr>
          <w:rFonts w:ascii="Times New Roman"/>
          <w:b w:val="false"/>
          <w:i w:val="false"/>
          <w:color w:val="000000"/>
          <w:sz w:val="28"/>
        </w:rPr>
        <w:t xml:space="preserve">
      8) көрсетілетін қызметті берушінің кеңсе қызметкері мемлекеттік көрсетілетін қызмет нәтижесін тіркейді және Мемлекеттік корпорацияға жолдайды (бір сағат ішінде). Рәсімнің (іс-қимылдың) нәтижесі: мемлекеттік көрсетілетін қызмет нәтижесін Мемлекеттік корпорацияға жолдау; </w:t>
      </w:r>
    </w:p>
    <w:bookmarkEnd w:id="73"/>
    <w:bookmarkStart w:name="z84" w:id="74"/>
    <w:p>
      <w:pPr>
        <w:spacing w:after="0"/>
        <w:ind w:left="0"/>
        <w:jc w:val="both"/>
      </w:pPr>
      <w:r>
        <w:rPr>
          <w:rFonts w:ascii="Times New Roman"/>
          <w:b w:val="false"/>
          <w:i w:val="false"/>
          <w:color w:val="000000"/>
          <w:sz w:val="28"/>
        </w:rPr>
        <w:t xml:space="preserve">
      9) Мемлекеттік корпорация қызметкері мемлекеттік көрсетілетін қызмет нәтижесін тіркейді және көрсетілетін қызметті алушыға береді (он бес минуттан аспайды). Рәсімнің (іс-қимылдың) нәтижесі: мемлекеттік көрсетілетін қызмет нәтижесін көрсетілетін қызметті алушыға беру. </w:t>
      </w:r>
    </w:p>
    <w:bookmarkEnd w:id="74"/>
    <w:bookmarkStart w:name="z85" w:id="7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75"/>
    <w:bookmarkStart w:name="z86" w:id="7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76"/>
    <w:bookmarkStart w:name="z87" w:id="77"/>
    <w:p>
      <w:pPr>
        <w:spacing w:after="0"/>
        <w:ind w:left="0"/>
        <w:jc w:val="both"/>
      </w:pPr>
      <w:r>
        <w:rPr>
          <w:rFonts w:ascii="Times New Roman"/>
          <w:b w:val="false"/>
          <w:i w:val="false"/>
          <w:color w:val="000000"/>
          <w:sz w:val="28"/>
        </w:rPr>
        <w:t xml:space="preserve">
      1) Мемлекеттік корпорация қызметкері; </w:t>
      </w:r>
    </w:p>
    <w:bookmarkEnd w:id="77"/>
    <w:bookmarkStart w:name="z88" w:id="78"/>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78"/>
    <w:bookmarkStart w:name="z89" w:id="79"/>
    <w:p>
      <w:pPr>
        <w:spacing w:after="0"/>
        <w:ind w:left="0"/>
        <w:jc w:val="both"/>
      </w:pPr>
      <w:r>
        <w:rPr>
          <w:rFonts w:ascii="Times New Roman"/>
          <w:b w:val="false"/>
          <w:i w:val="false"/>
          <w:color w:val="000000"/>
          <w:sz w:val="28"/>
        </w:rPr>
        <w:t>
      3) көрсетілетін қызметті берушінің кеңсе қызметкері;</w:t>
      </w:r>
    </w:p>
    <w:bookmarkEnd w:id="79"/>
    <w:bookmarkStart w:name="z90" w:id="80"/>
    <w:p>
      <w:pPr>
        <w:spacing w:after="0"/>
        <w:ind w:left="0"/>
        <w:jc w:val="both"/>
      </w:pPr>
      <w:r>
        <w:rPr>
          <w:rFonts w:ascii="Times New Roman"/>
          <w:b w:val="false"/>
          <w:i w:val="false"/>
          <w:color w:val="000000"/>
          <w:sz w:val="28"/>
        </w:rPr>
        <w:t>
      4) көрсетілетін қызметті берушінің басшысы;</w:t>
      </w:r>
    </w:p>
    <w:bookmarkEnd w:id="80"/>
    <w:bookmarkStart w:name="z91" w:id="81"/>
    <w:p>
      <w:pPr>
        <w:spacing w:after="0"/>
        <w:ind w:left="0"/>
        <w:jc w:val="both"/>
      </w:pPr>
      <w:r>
        <w:rPr>
          <w:rFonts w:ascii="Times New Roman"/>
          <w:b w:val="false"/>
          <w:i w:val="false"/>
          <w:color w:val="000000"/>
          <w:sz w:val="28"/>
        </w:rPr>
        <w:t>
      5) көрсетілетін қызметті берушінің орындаушысы.</w:t>
      </w:r>
    </w:p>
    <w:bookmarkEnd w:id="81"/>
    <w:bookmarkStart w:name="z92" w:id="82"/>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82"/>
    <w:bookmarkStart w:name="z93" w:id="83"/>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дене шынықтыру және спорт басқармасы" мемлекеттік мекемесінің және Қызылорда облысы әкімдігінің ресми интернет-ресурстарында орналастырылады.</w:t>
      </w:r>
    </w:p>
    <w:bookmarkEnd w:id="83"/>
    <w:tbl>
      <w:tblPr>
        <w:tblW w:w="0" w:type="auto"/>
        <w:tblCellSpacing w:w="0" w:type="auto"/>
        <w:tblBorders>
          <w:top w:val="none"/>
          <w:left w:val="none"/>
          <w:bottom w:val="none"/>
          <w:right w:val="none"/>
          <w:insideH w:val="none"/>
          <w:insideV w:val="none"/>
        </w:tblBorders>
      </w:tblPr>
      <w:tblGrid>
        <w:gridCol w:w="8138"/>
        <w:gridCol w:w="4942"/>
      </w:tblGrid>
      <w:tr>
        <w:trPr>
          <w:trHeight w:val="30" w:hRule="atLeast"/>
        </w:trPr>
        <w:tc>
          <w:tcPr>
            <w:tcW w:w="81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регламентіне 1-қосымша</w:t>
            </w:r>
          </w:p>
        </w:tc>
      </w:tr>
    </w:tbl>
    <w:bookmarkStart w:name="z95" w:id="8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4"/>
    <w:bookmarkStart w:name="z96"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"28" желтоқсандағы №1299 қаулысымен бекітілген</w:t>
            </w:r>
          </w:p>
        </w:tc>
      </w:tr>
    </w:tbl>
    <w:bookmarkStart w:name="z99" w:id="87"/>
    <w:p>
      <w:pPr>
        <w:spacing w:after="0"/>
        <w:ind w:left="0"/>
        <w:jc w:val="left"/>
      </w:pPr>
      <w:r>
        <w:rPr>
          <w:rFonts w:ascii="Times New Roman"/>
          <w:b/>
          <w:i w:val="false"/>
          <w:color w:val="000000"/>
        </w:rPr>
        <w:t xml:space="preserve">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w:t>
      </w:r>
    </w:p>
    <w:bookmarkEnd w:id="87"/>
    <w:bookmarkStart w:name="z100" w:id="88"/>
    <w:p>
      <w:pPr>
        <w:spacing w:after="0"/>
        <w:ind w:left="0"/>
        <w:jc w:val="left"/>
      </w:pPr>
      <w:r>
        <w:rPr>
          <w:rFonts w:ascii="Times New Roman"/>
          <w:b/>
          <w:i w:val="false"/>
          <w:color w:val="000000"/>
        </w:rPr>
        <w:t xml:space="preserve"> 1. Жалпы ережелер</w:t>
      </w:r>
    </w:p>
    <w:bookmarkEnd w:id="88"/>
    <w:bookmarkStart w:name="z101" w:id="89"/>
    <w:p>
      <w:pPr>
        <w:spacing w:after="0"/>
        <w:ind w:left="0"/>
        <w:jc w:val="both"/>
      </w:pPr>
      <w:r>
        <w:rPr>
          <w:rFonts w:ascii="Times New Roman"/>
          <w:b w:val="false"/>
          <w:i w:val="false"/>
          <w:color w:val="000000"/>
          <w:sz w:val="28"/>
        </w:rPr>
        <w:t xml:space="preserve">
      1. Көрсетілетін қызметті берушінің атауы: облыстың жергілікті атқарушы органының дене шынықтыру және спорт саласындағы функцияларды жүзеге асыратын құрылымдық бөлімшесі (бұдан әрі -көрсетілетін қызметті беруші). </w:t>
      </w:r>
    </w:p>
    <w:bookmarkEnd w:id="89"/>
    <w:bookmarkStart w:name="z102" w:id="90"/>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0"/>
    <w:bookmarkStart w:name="z103" w:id="91"/>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91"/>
    <w:bookmarkStart w:name="z104" w:id="92"/>
    <w:p>
      <w:pPr>
        <w:spacing w:after="0"/>
        <w:ind w:left="0"/>
        <w:jc w:val="both"/>
      </w:pPr>
      <w:r>
        <w:rPr>
          <w:rFonts w:ascii="Times New Roman"/>
          <w:b w:val="false"/>
          <w:i w:val="false"/>
          <w:color w:val="000000"/>
          <w:sz w:val="28"/>
        </w:rPr>
        <w:t xml:space="preserve">
      3. Мемлекеттік көрсетілетін қызмет нәтижесі -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w:t>
      </w:r>
      <w:r>
        <w:rPr>
          <w:rFonts w:ascii="Times New Roman"/>
          <w:b w:val="false"/>
          <w:i w:val="false"/>
          <w:color w:val="000000"/>
          <w:sz w:val="28"/>
        </w:rPr>
        <w:t>№ 300</w:t>
      </w:r>
      <w:r>
        <w:rPr>
          <w:rFonts w:ascii="Times New Roman"/>
          <w:b w:val="false"/>
          <w:i w:val="false"/>
          <w:color w:val="000000"/>
          <w:sz w:val="28"/>
        </w:rPr>
        <w:t xml:space="preserve"> бұйрығымен (нормативтік құқықтық актілерді мемлекеттік тіркеу Тізілімінде № 9675 болып тіркелген) бекітілген нысандар бойынша спорттық разрядты беру туралы куәлік, біліктілік санатын беру туралы куәлік (бұдан әрі - куәлік) не спорттық разрядты беру, біліктілік санатын беру туралы бұйрықтың көшірмесі не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негіздемелер және жағдайлар бойынша мемлекеттік қызметті көрсетуден бас тарту туралы дәлелді жауап (бұдан әрі - дәлелді бас тарту).</w:t>
      </w:r>
    </w:p>
    <w:bookmarkEnd w:id="92"/>
    <w:bookmarkStart w:name="z105" w:id="93"/>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93"/>
    <w:bookmarkStart w:name="z106" w:id="94"/>
    <w:p>
      <w:pPr>
        <w:spacing w:after="0"/>
        <w:ind w:left="0"/>
        <w:jc w:val="left"/>
      </w:pPr>
      <w:r>
        <w:rPr>
          <w:rFonts w:ascii="Times New Roman"/>
          <w:b/>
          <w:i w:val="false"/>
          <w:color w:val="000000"/>
        </w:rPr>
        <w:t xml:space="preserve"> 2. Мемлекеттік қызмет көрсету процесінде Мемлекеттік корпорациямен өзара іс-қимыл тәртібінің сипаттамасы</w:t>
      </w:r>
    </w:p>
    <w:bookmarkEnd w:id="94"/>
    <w:bookmarkStart w:name="z107" w:id="9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уәкілетті өкілінің (бұдан әрі –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w:t>
      </w:r>
    </w:p>
    <w:bookmarkEnd w:id="95"/>
    <w:bookmarkStart w:name="z108" w:id="9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96"/>
    <w:bookmarkStart w:name="z109" w:id="97"/>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97"/>
    <w:bookmarkStart w:name="z110" w:id="98"/>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тиісті құжаттардың қабылданғаны туралы қолхат береді;</w:t>
      </w:r>
    </w:p>
    <w:bookmarkEnd w:id="98"/>
    <w:bookmarkStart w:name="z111" w:id="99"/>
    <w:p>
      <w:pPr>
        <w:spacing w:after="0"/>
        <w:ind w:left="0"/>
        <w:jc w:val="both"/>
      </w:pPr>
      <w:r>
        <w:rPr>
          <w:rFonts w:ascii="Times New Roman"/>
          <w:b w:val="false"/>
          <w:i w:val="false"/>
          <w:color w:val="000000"/>
          <w:sz w:val="28"/>
        </w:rPr>
        <w:t xml:space="preserve">
      көрсетілетін қызметті алушы 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мерзімі өткен құжаттарды ұсынған жағдайда, Мемлекеттік корпорация қызметкері өтінішті қабылдаудан бас тартады және көрсетілетін қызметті алушыға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 (он бес минуттан аспайды). Рәсімнің (іс-қимылдың) нәтижесі: құжаттарды қабылдау немесе қабылдаудан бас тарту туралы қолхатты көрсетілетін қызметті алушыға беру;</w:t>
      </w:r>
    </w:p>
    <w:bookmarkEnd w:id="99"/>
    <w:bookmarkStart w:name="z112" w:id="100"/>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100"/>
    <w:bookmarkStart w:name="z113" w:id="101"/>
    <w:p>
      <w:pPr>
        <w:spacing w:after="0"/>
        <w:ind w:left="0"/>
        <w:jc w:val="both"/>
      </w:pPr>
      <w:r>
        <w:rPr>
          <w:rFonts w:ascii="Times New Roman"/>
          <w:b w:val="false"/>
          <w:i w:val="false"/>
          <w:color w:val="000000"/>
          <w:sz w:val="28"/>
        </w:rPr>
        <w:t xml:space="preserve">
      4) көрсетілетін қызметті берушінің кеңсе қызметкері құжаттарды тіркейді (он бес минуттан аспайды). Рәсімнің (іс-қимылдың) нәтижесі: құжаттарды тіркеу және көрсетілетін қызметті берушінің басшысына ұсыну; </w:t>
      </w:r>
    </w:p>
    <w:bookmarkEnd w:id="101"/>
    <w:bookmarkStart w:name="z114" w:id="102"/>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жауапты орындаушысын анықтайды (бір сағаттан аспайды). Рәсімнің (іс-қимылдың) нәтижесі: құжаттарды көрсетілетін қызметті берушінің орындаушысына жолдау;</w:t>
      </w:r>
    </w:p>
    <w:bookmarkEnd w:id="102"/>
    <w:bookmarkStart w:name="z115" w:id="103"/>
    <w:p>
      <w:pPr>
        <w:spacing w:after="0"/>
        <w:ind w:left="0"/>
        <w:jc w:val="both"/>
      </w:pPr>
      <w:r>
        <w:rPr>
          <w:rFonts w:ascii="Times New Roman"/>
          <w:b w:val="false"/>
          <w:i w:val="false"/>
          <w:color w:val="000000"/>
          <w:sz w:val="28"/>
        </w:rPr>
        <w:t>
      6) көрсетілетін қызметті берушінің орындаушысы құжаттарды қарайды және бұйрық жобасы мен куәлікті немесе дәлелді бас тартуды дайындайды (жиырма жеті күнтізбелік күні ішінде). Рәсімнің (іс-қимылдың) нәтижесі: бұйрық жобасы мен куәлікті немесе дәлелді бас тартуды көрсетілетін қызметті берушінің басшысына ұсыну;</w:t>
      </w:r>
    </w:p>
    <w:bookmarkEnd w:id="103"/>
    <w:bookmarkStart w:name="z116" w:id="104"/>
    <w:p>
      <w:pPr>
        <w:spacing w:after="0"/>
        <w:ind w:left="0"/>
        <w:jc w:val="both"/>
      </w:pPr>
      <w:r>
        <w:rPr>
          <w:rFonts w:ascii="Times New Roman"/>
          <w:b w:val="false"/>
          <w:i w:val="false"/>
          <w:color w:val="000000"/>
          <w:sz w:val="28"/>
        </w:rPr>
        <w:t xml:space="preserve">
      7) көрсетілетін қызметті берушінің басшысы бұйрық жобасы мен куәлікке немесе дәлелді бас тартуға қол қояды (бір сағаттан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104"/>
    <w:bookmarkStart w:name="z117" w:id="105"/>
    <w:p>
      <w:pPr>
        <w:spacing w:after="0"/>
        <w:ind w:left="0"/>
        <w:jc w:val="both"/>
      </w:pPr>
      <w:r>
        <w:rPr>
          <w:rFonts w:ascii="Times New Roman"/>
          <w:b w:val="false"/>
          <w:i w:val="false"/>
          <w:color w:val="000000"/>
          <w:sz w:val="28"/>
        </w:rPr>
        <w:t xml:space="preserve">
      8) көрсетілетін қызметті берушінің кеңсе қызметкері мемлекеттік көрсетілетін қызмет нәтижесін тіркейді және Мемлекеттік корпорацияға жолдайды (бір сағат ішінде). Рәсімнің (іс-қимылдың) нәтижесі: мемлекеттік көрсетілетін қызмет нәтижесін Мемлекеттік корпорацияға жолдау; </w:t>
      </w:r>
    </w:p>
    <w:bookmarkEnd w:id="105"/>
    <w:bookmarkStart w:name="z118" w:id="106"/>
    <w:p>
      <w:pPr>
        <w:spacing w:after="0"/>
        <w:ind w:left="0"/>
        <w:jc w:val="both"/>
      </w:pPr>
      <w:r>
        <w:rPr>
          <w:rFonts w:ascii="Times New Roman"/>
          <w:b w:val="false"/>
          <w:i w:val="false"/>
          <w:color w:val="000000"/>
          <w:sz w:val="28"/>
        </w:rPr>
        <w:t xml:space="preserve">
      9) Мемлекеттік корпорация қызметкері мемлекеттік көрсетілетін қызмет нәтижесін тіркейді және көрсетілетін қызметті алушыға береді (он бес минуттан аспайды). Рәсімнің (іс-қимылдың) нәтижесі: мемлекеттік көрсетілетін қызмет нәтижесін көрсетілетін қызметті алушыға беру. </w:t>
      </w:r>
    </w:p>
    <w:bookmarkEnd w:id="106"/>
    <w:bookmarkStart w:name="z119" w:id="10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107"/>
    <w:bookmarkStart w:name="z120" w:id="10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108"/>
    <w:bookmarkStart w:name="z121" w:id="109"/>
    <w:p>
      <w:pPr>
        <w:spacing w:after="0"/>
        <w:ind w:left="0"/>
        <w:jc w:val="both"/>
      </w:pPr>
      <w:r>
        <w:rPr>
          <w:rFonts w:ascii="Times New Roman"/>
          <w:b w:val="false"/>
          <w:i w:val="false"/>
          <w:color w:val="000000"/>
          <w:sz w:val="28"/>
        </w:rPr>
        <w:t xml:space="preserve">
      1) Мемлекеттік корпорация қызметкері; </w:t>
      </w:r>
    </w:p>
    <w:bookmarkEnd w:id="109"/>
    <w:bookmarkStart w:name="z122" w:id="110"/>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110"/>
    <w:bookmarkStart w:name="z123" w:id="111"/>
    <w:p>
      <w:pPr>
        <w:spacing w:after="0"/>
        <w:ind w:left="0"/>
        <w:jc w:val="both"/>
      </w:pPr>
      <w:r>
        <w:rPr>
          <w:rFonts w:ascii="Times New Roman"/>
          <w:b w:val="false"/>
          <w:i w:val="false"/>
          <w:color w:val="000000"/>
          <w:sz w:val="28"/>
        </w:rPr>
        <w:t>
      3) көрсетілетін қызметті берушінің кеңсе қызметкері;</w:t>
      </w:r>
    </w:p>
    <w:bookmarkEnd w:id="111"/>
    <w:bookmarkStart w:name="z124" w:id="112"/>
    <w:p>
      <w:pPr>
        <w:spacing w:after="0"/>
        <w:ind w:left="0"/>
        <w:jc w:val="both"/>
      </w:pPr>
      <w:r>
        <w:rPr>
          <w:rFonts w:ascii="Times New Roman"/>
          <w:b w:val="false"/>
          <w:i w:val="false"/>
          <w:color w:val="000000"/>
          <w:sz w:val="28"/>
        </w:rPr>
        <w:t>
      4) көрсетілетін қызметті берушінің басшысы;</w:t>
      </w:r>
    </w:p>
    <w:bookmarkEnd w:id="112"/>
    <w:bookmarkStart w:name="z125" w:id="113"/>
    <w:p>
      <w:pPr>
        <w:spacing w:after="0"/>
        <w:ind w:left="0"/>
        <w:jc w:val="both"/>
      </w:pPr>
      <w:r>
        <w:rPr>
          <w:rFonts w:ascii="Times New Roman"/>
          <w:b w:val="false"/>
          <w:i w:val="false"/>
          <w:color w:val="000000"/>
          <w:sz w:val="28"/>
        </w:rPr>
        <w:t>
      5) көрсетілетін қызметті берушінің орындаушысы.</w:t>
      </w:r>
    </w:p>
    <w:bookmarkEnd w:id="113"/>
    <w:bookmarkStart w:name="z126" w:id="114"/>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114"/>
    <w:bookmarkStart w:name="z127" w:id="11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дене шынықтыру және спорт басқармасы" мемлекеттік мекемесінің және Қызылорда облысы әкімдігінің, Қызылорда қаласы мен аудан әкімдіктерінің ресми интернет-ресурстарында орналастырылады.</w:t>
      </w:r>
    </w:p>
    <w:bookmarkEnd w:id="115"/>
    <w:tbl>
      <w:tblPr>
        <w:tblW w:w="0" w:type="auto"/>
        <w:tblCellSpacing w:w="0" w:type="auto"/>
        <w:tblBorders>
          <w:top w:val="none"/>
          <w:left w:val="none"/>
          <w:bottom w:val="none"/>
          <w:right w:val="none"/>
          <w:insideH w:val="none"/>
          <w:insideV w:val="none"/>
        </w:tblBorders>
      </w:tblPr>
      <w:tblGrid>
        <w:gridCol w:w="8114"/>
        <w:gridCol w:w="4966"/>
      </w:tblGrid>
      <w:tr>
        <w:trPr>
          <w:trHeight w:val="30" w:hRule="atLeast"/>
        </w:trPr>
        <w:tc>
          <w:tcPr>
            <w:tcW w:w="81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регламентіне 1-қосымша</w:t>
            </w:r>
          </w:p>
        </w:tc>
      </w:tr>
    </w:tbl>
    <w:bookmarkStart w:name="z129" w:id="11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16"/>
    <w:bookmarkStart w:name="z130"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