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62f1" w14:textId="7b56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меншіктегі ұйымды мүліктік кешен ретінде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2018 жылғы 23 мамырдағы № 11078 қаулысы. Қызылорда облысының Әділет департаментінде 2018 жылғы 4 маусымда № 6304 болып тіркелді. Күші жойылды - Қызылорда облысы Қызылорда қаласы әкімдігінің 2018 жылғы 23 шілдедегі № 11541/1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23.07.2018 </w:t>
      </w:r>
      <w:r>
        <w:rPr>
          <w:rFonts w:ascii="Times New Roman"/>
          <w:b w:val="false"/>
          <w:i w:val="false"/>
          <w:color w:val="ff0000"/>
          <w:sz w:val="28"/>
        </w:rPr>
        <w:t>№ 11541/1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коммуналдық меншіктегі ұйым мүліктік кешен ретінде жекешелендірілсін.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 әкімдігінің 2018 жылғы 23 мамырдағы №11078 қаулысына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Мүліктік кешен ретінде жекешелендірілетін қалалық коммуналдық меншіктегі ұйым – "Тұрғын үй Қызылорда" жауапкершілігі шектеулі серіктестігі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4234"/>
        <w:gridCol w:w="5403"/>
        <w:gridCol w:w="1117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Занды тұлғаның атауы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мерзімі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түрі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 үй Қызылорда" жауапкершілігі шектеулі серіктестігі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Қараша, 2020 жыл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