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87994" w14:textId="d0879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әкімінің 2018 жылғы 22 қаңтардағы № 16 шешімі. Қызылорда облысының Әділет департаментінде 2018 жылғы 26 қаңтарда № 6156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Жер кодексі" Қазақстан Республикасының 2003 жылғы 20 маусымдағы Кодексінің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қаласының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Арал қаласының жерлерінен "Арал сода" жауапкершілігі шектеулі серіктестігіне теміржол желісін жүргізу үшін жалпы көлемі 7,0 гектар жер учаскесі жер пайдаланушыдан алып қоймай 49 (қырық тоғыз) жыл мерзімге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"Арал сода" жауапкершілігі шектеулі серіктестігі теміржол нысанын жүргізу мақсатында жер учаскелерін пайдалану кезінде Қазақстан Республикасының заңнама талаптарын сақтасын.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Махатов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