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b1f3" w14:textId="27db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Сексеуіл кентінің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Арал аудандық мәслихатының 2018 жылғы 23 мамырдағы № 154 шешімі. Қызылорда облысының Әділет департаментінде 2018 жылғы 5 маусымда № 6306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Арал ауданы Сексеуіл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жиырма бесінші</w:t>
            </w:r>
          </w:p>
          <w:p>
            <w:pPr>
              <w:spacing w:after="20"/>
              <w:ind w:left="20"/>
              <w:jc w:val="both"/>
            </w:pPr>
            <w:r>
              <w:rPr>
                <w:rFonts w:ascii="Times New Roman"/>
                <w:b w:val="false"/>
                <w:i/>
                <w:color w:val="000000"/>
                <w:sz w:val="20"/>
              </w:rPr>
              <w:t>сессиясының төрағасы,</w:t>
            </w:r>
          </w:p>
          <w:p>
            <w:pPr>
              <w:spacing w:after="20"/>
              <w:ind w:left="20"/>
              <w:jc w:val="both"/>
            </w:pPr>
            <w:r>
              <w:rPr>
                <w:rFonts w:ascii="Times New Roman"/>
                <w:b w:val="false"/>
                <w:i/>
                <w:color w:val="000000"/>
                <w:sz w:val="20"/>
              </w:rPr>
              <w:t>Арал аудандық мәслихаты хатшысының</w:t>
            </w:r>
          </w:p>
          <w:p>
            <w:pPr>
              <w:spacing w:after="0"/>
              <w:ind w:left="0"/>
              <w:jc w:val="left"/>
            </w:pP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Жалғасбеков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2018 жылғы "23" мамырдағы</w:t>
            </w:r>
            <w:r>
              <w:br/>
            </w:r>
            <w:r>
              <w:rPr>
                <w:rFonts w:ascii="Times New Roman"/>
                <w:b w:val="false"/>
                <w:i w:val="false"/>
                <w:color w:val="000000"/>
                <w:sz w:val="20"/>
              </w:rPr>
              <w:t xml:space="preserve">№ 154 шешімімен бекітілген </w:t>
            </w:r>
          </w:p>
        </w:tc>
      </w:tr>
    </w:tbl>
    <w:bookmarkStart w:name="z9" w:id="3"/>
    <w:p>
      <w:pPr>
        <w:spacing w:after="0"/>
        <w:ind w:left="0"/>
        <w:jc w:val="left"/>
      </w:pPr>
      <w:r>
        <w:rPr>
          <w:rFonts w:ascii="Times New Roman"/>
          <w:b/>
          <w:i w:val="false"/>
          <w:color w:val="000000"/>
        </w:rPr>
        <w:t xml:space="preserve"> Арал ауданы Сексеуіл кентінің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Арал аудандық мәслихатының 19.08.2021 </w:t>
      </w:r>
      <w:r>
        <w:rPr>
          <w:rFonts w:ascii="Times New Roman"/>
          <w:b w:val="false"/>
          <w:i w:val="false"/>
          <w:color w:val="000000"/>
          <w:sz w:val="28"/>
        </w:rPr>
        <w:t>№ 96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Арал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халқының жалпы санына байланысты айқындалады:</w:t>
      </w:r>
    </w:p>
    <w:p>
      <w:pPr>
        <w:spacing w:after="0"/>
        <w:ind w:left="0"/>
        <w:jc w:val="both"/>
      </w:pPr>
      <w:r>
        <w:rPr>
          <w:rFonts w:ascii="Times New Roman"/>
          <w:b w:val="false"/>
          <w:i w:val="false"/>
          <w:color w:val="000000"/>
          <w:sz w:val="28"/>
        </w:rPr>
        <w:t>
      1) 10-15 мың халық – жиналыстың 11-15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бюджетін түзетуді келісу;</w:t>
      </w:r>
    </w:p>
    <w:bookmarkStart w:name="z20" w:id="15"/>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әкімі аппаратының шешімдерін келісу;</w:t>
      </w:r>
    </w:p>
    <w:bookmarkEnd w:id="15"/>
    <w:bookmarkStart w:name="z21" w:id="16"/>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кент коммуналдық мүлкін иеліктен шығаруды келісу;</w:t>
      </w:r>
    </w:p>
    <w:bookmarkEnd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Start w:name="z26"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Қызылорда облысы Арал аудандық мәслихатының 21.12.2023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2" w:id="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облысы Арал аудандық мәслихатының 19.08.2021 </w:t>
      </w:r>
      <w:r>
        <w:rPr>
          <w:rFonts w:ascii="Times New Roman"/>
          <w:b w:val="false"/>
          <w:i w:val="false"/>
          <w:color w:val="000000"/>
          <w:sz w:val="28"/>
        </w:rPr>
        <w:t>№ 96</w:t>
      </w:r>
      <w:r>
        <w:rPr>
          <w:rFonts w:ascii="Times New Roman"/>
          <w:b w:val="false"/>
          <w:i w:val="false"/>
          <w:color w:val="ff0000"/>
          <w:sz w:val="28"/>
        </w:rPr>
        <w:t xml:space="preserve"> шешімімен (алғашқы ресми жарияланған күнінен бастап қолданысқа енгізіледі); өзгеріс енгізілді - Қызылорда облысы Арал аудандық мәслихатының 24.12.2021 </w:t>
      </w:r>
      <w:r>
        <w:rPr>
          <w:rFonts w:ascii="Times New Roman"/>
          <w:b w:val="false"/>
          <w:i w:val="false"/>
          <w:color w:val="000000"/>
          <w:sz w:val="28"/>
        </w:rPr>
        <w:t xml:space="preserve">№ 174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7. Жиналысты шақыру алдында кент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38"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39"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0"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1" w:id="28"/>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Сексеуіл кентінің әкімі енгізген ұсыныстар негізінде қалыптастырады.</w:t>
      </w:r>
    </w:p>
    <w:bookmarkEnd w:id="28"/>
    <w:bookmarkStart w:name="z42"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3"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4"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5"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7" w:id="33"/>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49"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0"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1"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2"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64" w:id="3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Start w:name="z46"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кент әкімі қарайды және кент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13-тармақ жаңа редакцияда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Start w:name="z53" w:id="41"/>
    <w:p>
      <w:pPr>
        <w:spacing w:after="0"/>
        <w:ind w:left="0"/>
        <w:jc w:val="both"/>
      </w:pPr>
      <w:r>
        <w:rPr>
          <w:rFonts w:ascii="Times New Roman"/>
          <w:b w:val="false"/>
          <w:i w:val="false"/>
          <w:color w:val="000000"/>
          <w:sz w:val="28"/>
        </w:rPr>
        <w:t>
      кент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1"/>
    <w:bookmarkStart w:name="z54" w:id="4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Арал аудандық мәслихатының 24.12.2021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43"/>
    <w:bookmarkStart w:name="z67" w:id="44"/>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44"/>
    <w:bookmarkStart w:name="z68" w:id="45"/>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5"/>
    <w:bookmarkStart w:name="z69" w:id="4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6"/>
    <w:bookmarkStart w:name="z70" w:id="4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7"/>
    <w:bookmarkStart w:name="z71" w:id="4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