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4f44" w14:textId="c8e4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Арал аудандық мәслихатының 2017 жылғы 22 желтоқсандағы №121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27 тамыздағы № 178 шешімі. Қызылорда облысының Әділет департаментінде 2018 жылғы 18 қыркүйекте № 6430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"2018-2020 жылдарға арналған аудандық бюджет туралы" Арал аудандық мәслихатының 2017 жылғы 22 желтоқсандағы кезекті жиырмасыншы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6101 нөмірімен тіркелген, 2018 жылғы 9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2018-2020 жылдарға арналған аудандық бюджет 1, 2 және 3-қосымшаларға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кірістер- 14 519 894,7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түсімдер-1 879 383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түсімдер- 19 944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түсімдер- 43 350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- 12 577 217,7 мың теңге, оның ішінде субвенция көлемі 9 054 373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14 525 848,5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- 1 309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- 10 926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-9 617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сальдо- 45 103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алу- 45 103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- 48 365,8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пайдалану)- 48 365,8 мың теңге.";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2018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жиырма тоғызыншы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Жалғасбаев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 №178 Арал аудандық мәслихатының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желтоқсандағы № 121 Арал аудандық мәслихатының шешіміне 1қосымша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153"/>
        <w:gridCol w:w="3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14 519 894,7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14 525 848,5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8 078 553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6 992 299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6 873 958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810 549,4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554 159,4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666 391,6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10 401,6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– энергетикалық жүйені дамыту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1 449 545,2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1 449 545,2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218 439,2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1 495 572,1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48 365,8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53 161,8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 №178 Арал аудандық мәслихатының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"22" желтоқсандағы № 121 Арал аудандық мәслихатының шешіміне 4қосымша 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ауылдық округтердің бюджеттік бағдарламалары бойынша 2018 жылға арналған шығындар көлемі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94"/>
        <w:gridCol w:w="3408"/>
        <w:gridCol w:w="3034"/>
        <w:gridCol w:w="2361"/>
        <w:gridCol w:w="2586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коды-(123001000) 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коды-(123003000) Мұқтаж азаматтарға үйде әлеуметтік көмек көрсету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коды-(123004000) 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а/о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1896"/>
        <w:gridCol w:w="1960"/>
        <w:gridCol w:w="3115"/>
        <w:gridCol w:w="2346"/>
        <w:gridCol w:w="937"/>
      </w:tblGrid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коды-(123006000) Жергілікті деңгейде мәдени-демалыс жұмыстарын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коды-(123008000) Елді мекендердің көшелерін жарықтандыру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коды-(123009000) Елді мекендердің санитариясын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коды-(123040000)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коды-(123041000)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31 569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