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0b93e" w14:textId="a60b9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Қармақшы ауданы жергiлiктi атқарушы органдарының "Б" корпусы мемлекеттiк әкiмшiлiк қызметшiлерiнiң қызметiн бағалаудың әдiстемесiн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ауданы әкімдігінің 2018 жылғы 13 наурыздағы № 673 қаулысы. Қызылорда облысының Әділет департаментінде 2018 жылғы 27 наурызда № 6219 болып тіркелді. Күші жойылды - Қызылорда облысы Қармақшы ауданы әкімдігінің 2023 жылғы 19 мамырдағы № 82 қаулысымен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Қармақшы ауданы әкімдігінің 19.05.2023 </w:t>
      </w:r>
      <w:r>
        <w:rPr>
          <w:rFonts w:ascii="Times New Roman"/>
          <w:b w:val="false"/>
          <w:i w:val="false"/>
          <w:color w:val="ff0000"/>
          <w:sz w:val="28"/>
        </w:rPr>
        <w:t>№ 82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мемлекеттiк қызметi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"Мемлекеттiк әкiмшiлiк қызметшiлердiң қызметiн бағалаудың кейбiр мәселелерi туралы" Қазақстан Республикасының Мемлекеттiк қызмет iстерi және сыбайлас жемқорлыққа қарсы iс-қимыл агенттiгi Төрағасының 2018 жылғы 13 қаңтардағы № 13 бұйрығына (нормативтiк құқықтық актiлердi мемлекеттiк тiркеу Тiзiлiмiнде № 118660 болып тiркелген) сәйкес Қармақшы ауданының әкiмдiгi ҚАУЛЫ ЕТЕДI:</w:t>
      </w:r>
    </w:p>
    <w:bookmarkStart w:name="z5" w:id="1"/>
    <w:p>
      <w:pPr>
        <w:spacing w:after="0"/>
        <w:ind w:left="0"/>
        <w:jc w:val="both"/>
      </w:pPr>
      <w:r>
        <w:rPr>
          <w:rFonts w:ascii="Times New Roman"/>
          <w:b w:val="false"/>
          <w:i w:val="false"/>
          <w:color w:val="000000"/>
          <w:sz w:val="28"/>
        </w:rPr>
        <w:t xml:space="preserve">
      1. Қоса берiлiп отырған Қармақшы ауданы жергiлiктi атқарушы органдарының "Б" корпусы мемлекеттiк әкiмшiлiк қызметшiлерiнiң қызметiн бағалаудың </w:t>
      </w:r>
      <w:r>
        <w:rPr>
          <w:rFonts w:ascii="Times New Roman"/>
          <w:b w:val="false"/>
          <w:i w:val="false"/>
          <w:color w:val="000000"/>
          <w:sz w:val="28"/>
        </w:rPr>
        <w:t>әдiстемесi</w:t>
      </w:r>
      <w:r>
        <w:rPr>
          <w:rFonts w:ascii="Times New Roman"/>
          <w:b w:val="false"/>
          <w:i w:val="false"/>
          <w:color w:val="000000"/>
          <w:sz w:val="28"/>
        </w:rPr>
        <w:t xml:space="preserve"> бекiтiлсiн.</w:t>
      </w:r>
    </w:p>
    <w:bookmarkEnd w:id="1"/>
    <w:bookmarkStart w:name="z6" w:id="2"/>
    <w:p>
      <w:pPr>
        <w:spacing w:after="0"/>
        <w:ind w:left="0"/>
        <w:jc w:val="both"/>
      </w:pPr>
      <w:r>
        <w:rPr>
          <w:rFonts w:ascii="Times New Roman"/>
          <w:b w:val="false"/>
          <w:i w:val="false"/>
          <w:color w:val="000000"/>
          <w:sz w:val="28"/>
        </w:rPr>
        <w:t>
      2. Аудан бюджетiнен қаржыландырылатын атқарушы органдар осы қаулыдан туындайтын шараларды қабылдасын.</w:t>
      </w:r>
    </w:p>
    <w:bookmarkEnd w:id="2"/>
    <w:bookmarkStart w:name="z7" w:id="3"/>
    <w:p>
      <w:pPr>
        <w:spacing w:after="0"/>
        <w:ind w:left="0"/>
        <w:jc w:val="both"/>
      </w:pPr>
      <w:r>
        <w:rPr>
          <w:rFonts w:ascii="Times New Roman"/>
          <w:b w:val="false"/>
          <w:i w:val="false"/>
          <w:color w:val="000000"/>
          <w:sz w:val="28"/>
        </w:rPr>
        <w:t xml:space="preserve">
      3. "Қармақшы ауданы жергiлiктi атқарушы органдарының Б корпусы мемлекеттiк әкiмшiлiк қызметшiлерiнiң қызметiн бағалаудың әдiстемесiн бекiту туралы" Қармақшы ауданы әкімдігінің 2017 жылғы 2 мамырдағы </w:t>
      </w:r>
      <w:r>
        <w:rPr>
          <w:rFonts w:ascii="Times New Roman"/>
          <w:b w:val="false"/>
          <w:i w:val="false"/>
          <w:color w:val="000000"/>
          <w:sz w:val="28"/>
        </w:rPr>
        <w:t>№ 475</w:t>
      </w:r>
      <w:r>
        <w:rPr>
          <w:rFonts w:ascii="Times New Roman"/>
          <w:b w:val="false"/>
          <w:i w:val="false"/>
          <w:color w:val="000000"/>
          <w:sz w:val="28"/>
        </w:rPr>
        <w:t xml:space="preserve"> қаулысының (номартивтік құқықтық актілерді мемлекеттік тіркеу Тізілімінде №5821 тіркелген, 2017 жылы 07 мамырда Қазақстан Республикасы нормативтік құқықтық актілерінің Эталондық бақылау банкінде жарияланған) күші жойылды деп танылсын.</w:t>
      </w:r>
    </w:p>
    <w:bookmarkEnd w:id="3"/>
    <w:bookmarkStart w:name="z8" w:id="4"/>
    <w:p>
      <w:pPr>
        <w:spacing w:after="0"/>
        <w:ind w:left="0"/>
        <w:jc w:val="both"/>
      </w:pPr>
      <w:r>
        <w:rPr>
          <w:rFonts w:ascii="Times New Roman"/>
          <w:b w:val="false"/>
          <w:i w:val="false"/>
          <w:color w:val="000000"/>
          <w:sz w:val="28"/>
        </w:rPr>
        <w:t>
      4. Осы қаулының орындалуын бақылау Қармақшы ауданы әкiмдiгiнiң "Қармақшы ауданы әкiмiнiң аппараты" коммуналдық мемлекеттiк мекемесiне жүктелсiн.</w:t>
      </w:r>
    </w:p>
    <w:bookmarkEnd w:id="4"/>
    <w:bookmarkStart w:name="z9" w:id="5"/>
    <w:p>
      <w:pPr>
        <w:spacing w:after="0"/>
        <w:ind w:left="0"/>
        <w:jc w:val="both"/>
      </w:pPr>
      <w:r>
        <w:rPr>
          <w:rFonts w:ascii="Times New Roman"/>
          <w:b w:val="false"/>
          <w:i w:val="false"/>
          <w:color w:val="000000"/>
          <w:sz w:val="28"/>
        </w:rPr>
        <w:t>
      5. Осы қаулы алғашқы ресми жарияланған күнiнен бастап қолданысқа енгiзiледi.</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Қармақшы ауданының әкiмi</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Мақашов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ауданы әкімдігінің</w:t>
            </w:r>
            <w:r>
              <w:br/>
            </w:r>
            <w:r>
              <w:rPr>
                <w:rFonts w:ascii="Times New Roman"/>
                <w:b w:val="false"/>
                <w:i w:val="false"/>
                <w:color w:val="000000"/>
                <w:sz w:val="20"/>
              </w:rPr>
              <w:t>2018 жылғы “13” наурыздағы</w:t>
            </w:r>
            <w:r>
              <w:br/>
            </w:r>
            <w:r>
              <w:rPr>
                <w:rFonts w:ascii="Times New Roman"/>
                <w:b w:val="false"/>
                <w:i w:val="false"/>
                <w:color w:val="000000"/>
                <w:sz w:val="20"/>
              </w:rPr>
              <w:t>№ 673 қаулысымен бекітілген</w:t>
            </w:r>
          </w:p>
        </w:tc>
      </w:tr>
    </w:tbl>
    <w:bookmarkStart w:name="z12" w:id="6"/>
    <w:p>
      <w:pPr>
        <w:spacing w:after="0"/>
        <w:ind w:left="0"/>
        <w:jc w:val="left"/>
      </w:pPr>
      <w:r>
        <w:rPr>
          <w:rFonts w:ascii="Times New Roman"/>
          <w:b/>
          <w:i w:val="false"/>
          <w:color w:val="000000"/>
        </w:rPr>
        <w:t xml:space="preserve"> Қармақшы ауданы жергілікті бюджеттен қаржыландырылатын "Б" корпусының мемлекеттік әкімшілік қызметшілерінің қызметін бағалаудың әдістемесі</w:t>
      </w:r>
    </w:p>
    <w:bookmarkEnd w:id="6"/>
    <w:bookmarkStart w:name="z13" w:id="7"/>
    <w:p>
      <w:pPr>
        <w:spacing w:after="0"/>
        <w:ind w:left="0"/>
        <w:jc w:val="left"/>
      </w:pPr>
      <w:r>
        <w:rPr>
          <w:rFonts w:ascii="Times New Roman"/>
          <w:b/>
          <w:i w:val="false"/>
          <w:color w:val="000000"/>
        </w:rPr>
        <w:t xml:space="preserve"> 1-тарау. Жалпы ережелер</w:t>
      </w:r>
    </w:p>
    <w:bookmarkEnd w:id="7"/>
    <w:bookmarkStart w:name="z14" w:id="8"/>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Қармақшы ауданы жергілікті бюджеттен қаржыландырылатын "Б" корпусы мемлекеттік әкімшілік қызметшілерінің (бұдан әрі – қызметшілер) қызметін бағалау тәртібін айқындайды.</w:t>
      </w:r>
    </w:p>
    <w:bookmarkEnd w:id="8"/>
    <w:bookmarkStart w:name="z15" w:id="9"/>
    <w:p>
      <w:pPr>
        <w:spacing w:after="0"/>
        <w:ind w:left="0"/>
        <w:jc w:val="both"/>
      </w:pPr>
      <w:r>
        <w:rPr>
          <w:rFonts w:ascii="Times New Roman"/>
          <w:b w:val="false"/>
          <w:i w:val="false"/>
          <w:color w:val="000000"/>
          <w:sz w:val="28"/>
        </w:rPr>
        <w:t>
      2. Осы Әдістемеде қолданылатын негізгі ұғымдар:</w:t>
      </w:r>
    </w:p>
    <w:bookmarkEnd w:id="9"/>
    <w:bookmarkStart w:name="z16" w:id="10"/>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10"/>
    <w:bookmarkStart w:name="z17" w:id="11"/>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1"/>
    <w:bookmarkStart w:name="z18" w:id="12"/>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 "А" корпусы қызметшісінің келісіміне немесе "Б" корпусы қызметшісінің қызметінің ерекшелігіне сәйкес (процестік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2"/>
    <w:bookmarkStart w:name="z19" w:id="13"/>
    <w:p>
      <w:pPr>
        <w:spacing w:after="0"/>
        <w:ind w:left="0"/>
        <w:jc w:val="both"/>
      </w:pPr>
      <w:r>
        <w:rPr>
          <w:rFonts w:ascii="Times New Roman"/>
          <w:b w:val="false"/>
          <w:i w:val="false"/>
          <w:color w:val="000000"/>
          <w:sz w:val="28"/>
        </w:rPr>
        <w:t>
      4) жеке жұмыс жоспары – қызметшінің бағалау кезеңіне НМИ қарастырылған және тікелей басшысымен бірлесіп құрылатын, жоғары тұрған басшымен бекітілген құжат;</w:t>
      </w:r>
    </w:p>
    <w:bookmarkEnd w:id="13"/>
    <w:bookmarkStart w:name="z20" w:id="14"/>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4"/>
    <w:bookmarkStart w:name="z21" w:id="15"/>
    <w:p>
      <w:pPr>
        <w:spacing w:after="0"/>
        <w:ind w:left="0"/>
        <w:jc w:val="both"/>
      </w:pPr>
      <w:r>
        <w:rPr>
          <w:rFonts w:ascii="Times New Roman"/>
          <w:b w:val="false"/>
          <w:i w:val="false"/>
          <w:color w:val="000000"/>
          <w:sz w:val="28"/>
        </w:rPr>
        <w:t xml:space="preserve">
      6) мінез-құлық индикаторы – қызметшінің мінез-құлық және құзыреттер деңгейі көрінісінің сипаттамасы; </w:t>
      </w:r>
    </w:p>
    <w:bookmarkEnd w:id="15"/>
    <w:bookmarkStart w:name="z22" w:id="16"/>
    <w:p>
      <w:pPr>
        <w:spacing w:after="0"/>
        <w:ind w:left="0"/>
        <w:jc w:val="both"/>
      </w:pPr>
      <w:r>
        <w:rPr>
          <w:rFonts w:ascii="Times New Roman"/>
          <w:b w:val="false"/>
          <w:i w:val="false"/>
          <w:color w:val="000000"/>
          <w:sz w:val="28"/>
        </w:rPr>
        <w:t>
      3. Қызметшілердің қызметін бағалау (бұдан әрі – бағалау) олардың жұмысының сапасы мен тиімділігін айқындау үшін өткізіледі.</w:t>
      </w:r>
    </w:p>
    <w:bookmarkEnd w:id="16"/>
    <w:bookmarkStart w:name="z23" w:id="17"/>
    <w:p>
      <w:pPr>
        <w:spacing w:after="0"/>
        <w:ind w:left="0"/>
        <w:jc w:val="both"/>
      </w:pPr>
      <w:r>
        <w:rPr>
          <w:rFonts w:ascii="Times New Roman"/>
          <w:b w:val="false"/>
          <w:i w:val="false"/>
          <w:color w:val="000000"/>
          <w:sz w:val="28"/>
        </w:rPr>
        <w:t>
      4. Қызметшінің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7"/>
    <w:bookmarkStart w:name="z24" w:id="18"/>
    <w:p>
      <w:pPr>
        <w:spacing w:after="0"/>
        <w:ind w:left="0"/>
        <w:jc w:val="both"/>
      </w:pPr>
      <w:r>
        <w:rPr>
          <w:rFonts w:ascii="Times New Roman"/>
          <w:b w:val="false"/>
          <w:i w:val="false"/>
          <w:color w:val="000000"/>
          <w:sz w:val="28"/>
        </w:rPr>
        <w:t>
      Бағалауды өткізу кезінде қызметшілер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8"/>
    <w:bookmarkStart w:name="z25" w:id="19"/>
    <w:p>
      <w:pPr>
        <w:spacing w:after="0"/>
        <w:ind w:left="0"/>
        <w:jc w:val="both"/>
      </w:pPr>
      <w:r>
        <w:rPr>
          <w:rFonts w:ascii="Times New Roman"/>
          <w:b w:val="false"/>
          <w:i w:val="false"/>
          <w:color w:val="000000"/>
          <w:sz w:val="28"/>
        </w:rPr>
        <w:t xml:space="preserve">
      5. Бағалауды өткізу үшін қызметшіні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жұмыс органы болып табылатын Бағалау жөніндегі комиссия (бұдан әрі - Комиссия) құрылады. </w:t>
      </w:r>
    </w:p>
    <w:bookmarkEnd w:id="19"/>
    <w:bookmarkStart w:name="z26" w:id="20"/>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20"/>
    <w:bookmarkStart w:name="z27" w:id="21"/>
    <w:p>
      <w:pPr>
        <w:spacing w:after="0"/>
        <w:ind w:left="0"/>
        <w:jc w:val="both"/>
      </w:pPr>
      <w:r>
        <w:rPr>
          <w:rFonts w:ascii="Times New Roman"/>
          <w:b w:val="false"/>
          <w:i w:val="false"/>
          <w:color w:val="000000"/>
          <w:sz w:val="28"/>
        </w:rPr>
        <w:t>
      6.Бағалау екі жеке бағыт бойынша жүргізіледі:</w:t>
      </w:r>
    </w:p>
    <w:bookmarkEnd w:id="21"/>
    <w:bookmarkStart w:name="z28" w:id="22"/>
    <w:p>
      <w:pPr>
        <w:spacing w:after="0"/>
        <w:ind w:left="0"/>
        <w:jc w:val="both"/>
      </w:pPr>
      <w:r>
        <w:rPr>
          <w:rFonts w:ascii="Times New Roman"/>
          <w:b w:val="false"/>
          <w:i w:val="false"/>
          <w:color w:val="000000"/>
          <w:sz w:val="28"/>
        </w:rPr>
        <w:t>
      1) НМИ жетістіктерін бағалау;</w:t>
      </w:r>
    </w:p>
    <w:bookmarkEnd w:id="22"/>
    <w:bookmarkStart w:name="z29" w:id="23"/>
    <w:p>
      <w:pPr>
        <w:spacing w:after="0"/>
        <w:ind w:left="0"/>
        <w:jc w:val="both"/>
      </w:pPr>
      <w:r>
        <w:rPr>
          <w:rFonts w:ascii="Times New Roman"/>
          <w:b w:val="false"/>
          <w:i w:val="false"/>
          <w:color w:val="000000"/>
          <w:sz w:val="28"/>
        </w:rPr>
        <w:t>
      2) Қызметшілердің құзыреттерін бағалау.</w:t>
      </w:r>
    </w:p>
    <w:bookmarkEnd w:id="23"/>
    <w:bookmarkStart w:name="z30" w:id="24"/>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4"/>
    <w:bookmarkStart w:name="z31" w:id="25"/>
    <w:p>
      <w:pPr>
        <w:spacing w:after="0"/>
        <w:ind w:left="0"/>
        <w:jc w:val="both"/>
      </w:pPr>
      <w:r>
        <w:rPr>
          <w:rFonts w:ascii="Times New Roman"/>
          <w:b w:val="false"/>
          <w:i w:val="false"/>
          <w:color w:val="000000"/>
          <w:sz w:val="28"/>
        </w:rPr>
        <w:t xml:space="preserve">
      Құзыреттерді бағалау нәтижелері қызметшінің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5"/>
    <w:bookmarkStart w:name="z32" w:id="26"/>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26"/>
    <w:bookmarkStart w:name="z33" w:id="27"/>
    <w:p>
      <w:pPr>
        <w:spacing w:after="0"/>
        <w:ind w:left="0"/>
        <w:jc w:val="left"/>
      </w:pPr>
      <w:r>
        <w:rPr>
          <w:rFonts w:ascii="Times New Roman"/>
          <w:b/>
          <w:i w:val="false"/>
          <w:color w:val="000000"/>
        </w:rPr>
        <w:t xml:space="preserve"> 2-тарау. НМИ анықтау тәртібі</w:t>
      </w:r>
    </w:p>
    <w:bookmarkEnd w:id="27"/>
    <w:bookmarkStart w:name="z34" w:id="28"/>
    <w:p>
      <w:pPr>
        <w:spacing w:after="0"/>
        <w:ind w:left="0"/>
        <w:jc w:val="both"/>
      </w:pPr>
      <w:r>
        <w:rPr>
          <w:rFonts w:ascii="Times New Roman"/>
          <w:b w:val="false"/>
          <w:i w:val="false"/>
          <w:color w:val="000000"/>
          <w:sz w:val="28"/>
        </w:rPr>
        <w:t xml:space="preserve">
      9. Бағалау кезеңі басталғаннан кейін 10 жұмыс күні ішінде қызметшінің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28"/>
    <w:bookmarkStart w:name="z35" w:id="29"/>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29"/>
    <w:bookmarkStart w:name="z36" w:id="30"/>
    <w:p>
      <w:pPr>
        <w:spacing w:after="0"/>
        <w:ind w:left="0"/>
        <w:jc w:val="both"/>
      </w:pPr>
      <w:r>
        <w:rPr>
          <w:rFonts w:ascii="Times New Roman"/>
          <w:b w:val="false"/>
          <w:i w:val="false"/>
          <w:color w:val="000000"/>
          <w:sz w:val="28"/>
        </w:rPr>
        <w:t xml:space="preserve">
      11. Қызметшінің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 </w:t>
      </w:r>
    </w:p>
    <w:bookmarkEnd w:id="30"/>
    <w:bookmarkStart w:name="z37" w:id="31"/>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31"/>
    <w:bookmarkStart w:name="z38" w:id="32"/>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2"/>
    <w:bookmarkStart w:name="z39" w:id="33"/>
    <w:p>
      <w:pPr>
        <w:spacing w:after="0"/>
        <w:ind w:left="0"/>
        <w:jc w:val="both"/>
      </w:pPr>
      <w:r>
        <w:rPr>
          <w:rFonts w:ascii="Times New Roman"/>
          <w:b w:val="false"/>
          <w:i w:val="false"/>
          <w:color w:val="000000"/>
          <w:sz w:val="28"/>
        </w:rPr>
        <w:t>
      13. НМИ:</w:t>
      </w:r>
    </w:p>
    <w:bookmarkEnd w:id="33"/>
    <w:bookmarkStart w:name="z40" w:id="34"/>
    <w:p>
      <w:pPr>
        <w:spacing w:after="0"/>
        <w:ind w:left="0"/>
        <w:jc w:val="both"/>
      </w:pPr>
      <w:r>
        <w:rPr>
          <w:rFonts w:ascii="Times New Roman"/>
          <w:b w:val="false"/>
          <w:i w:val="false"/>
          <w:color w:val="000000"/>
          <w:sz w:val="28"/>
        </w:rPr>
        <w:t>
      1)нақты (күтілетін оң өзгерістер көрсетіле отырып қол жеткізуге тиісті нәтиже анық белгіленеді);</w:t>
      </w:r>
    </w:p>
    <w:bookmarkEnd w:id="34"/>
    <w:bookmarkStart w:name="z41" w:id="35"/>
    <w:p>
      <w:pPr>
        <w:spacing w:after="0"/>
        <w:ind w:left="0"/>
        <w:jc w:val="both"/>
      </w:pPr>
      <w:r>
        <w:rPr>
          <w:rFonts w:ascii="Times New Roman"/>
          <w:b w:val="false"/>
          <w:i w:val="false"/>
          <w:color w:val="000000"/>
          <w:sz w:val="28"/>
        </w:rPr>
        <w:t>
      2)өлшемді (НМИ өлшеу үшін нақты критерийлер белгіленеді);</w:t>
      </w:r>
    </w:p>
    <w:bookmarkEnd w:id="35"/>
    <w:bookmarkStart w:name="z42" w:id="36"/>
    <w:p>
      <w:pPr>
        <w:spacing w:after="0"/>
        <w:ind w:left="0"/>
        <w:jc w:val="both"/>
      </w:pPr>
      <w:r>
        <w:rPr>
          <w:rFonts w:ascii="Times New Roman"/>
          <w:b w:val="false"/>
          <w:i w:val="false"/>
          <w:color w:val="000000"/>
          <w:sz w:val="28"/>
        </w:rPr>
        <w:t>
      3)қолжетімді (НМИ қолда бар ресурстарды, құзыреттер мен шектеулерді ескере отырып белгіленеді);</w:t>
      </w:r>
    </w:p>
    <w:bookmarkEnd w:id="36"/>
    <w:bookmarkStart w:name="z43" w:id="37"/>
    <w:p>
      <w:pPr>
        <w:spacing w:after="0"/>
        <w:ind w:left="0"/>
        <w:jc w:val="both"/>
      </w:pPr>
      <w:r>
        <w:rPr>
          <w:rFonts w:ascii="Times New Roman"/>
          <w:b w:val="false"/>
          <w:i w:val="false"/>
          <w:color w:val="000000"/>
          <w:sz w:val="28"/>
        </w:rPr>
        <w:t>
      4)уақытпен шектеулі (НМИ қол жеткізу мерзімі белгіленеді);</w:t>
      </w:r>
    </w:p>
    <w:bookmarkEnd w:id="37"/>
    <w:bookmarkStart w:name="z44" w:id="38"/>
    <w:p>
      <w:pPr>
        <w:spacing w:after="0"/>
        <w:ind w:left="0"/>
        <w:jc w:val="both"/>
      </w:pPr>
      <w:r>
        <w:rPr>
          <w:rFonts w:ascii="Times New Roman"/>
          <w:b w:val="false"/>
          <w:i w:val="false"/>
          <w:color w:val="000000"/>
          <w:sz w:val="28"/>
        </w:rPr>
        <w:t>
      5)мемлекеттік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8"/>
    <w:bookmarkStart w:name="z45" w:id="39"/>
    <w:p>
      <w:pPr>
        <w:spacing w:after="0"/>
        <w:ind w:left="0"/>
        <w:jc w:val="both"/>
      </w:pPr>
      <w:r>
        <w:rPr>
          <w:rFonts w:ascii="Times New Roman"/>
          <w:b w:val="false"/>
          <w:i w:val="false"/>
          <w:color w:val="000000"/>
          <w:sz w:val="28"/>
        </w:rPr>
        <w:t xml:space="preserve">
      14. НМИ саны 5 құрайды. </w:t>
      </w:r>
    </w:p>
    <w:bookmarkEnd w:id="39"/>
    <w:bookmarkStart w:name="z46" w:id="40"/>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40"/>
    <w:bookmarkStart w:name="z47" w:id="41"/>
    <w:p>
      <w:pPr>
        <w:spacing w:after="0"/>
        <w:ind w:left="0"/>
        <w:jc w:val="left"/>
      </w:pPr>
      <w:r>
        <w:rPr>
          <w:rFonts w:ascii="Times New Roman"/>
          <w:b/>
          <w:i w:val="false"/>
          <w:color w:val="000000"/>
        </w:rPr>
        <w:t xml:space="preserve"> 3-тарау. НМИ жетістігін бағалау тәртібі</w:t>
      </w:r>
    </w:p>
    <w:bookmarkEnd w:id="41"/>
    <w:bookmarkStart w:name="z48" w:id="42"/>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2"/>
    <w:bookmarkStart w:name="z49" w:id="43"/>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қызметшіге НМИ-ге жету және сол үшін қажетті шаралар бойынша жазбаша ұсыныстар береді.</w:t>
      </w:r>
    </w:p>
    <w:bookmarkEnd w:id="43"/>
    <w:bookmarkStart w:name="z50" w:id="44"/>
    <w:p>
      <w:pPr>
        <w:spacing w:after="0"/>
        <w:ind w:left="0"/>
        <w:jc w:val="both"/>
      </w:pPr>
      <w:r>
        <w:rPr>
          <w:rFonts w:ascii="Times New Roman"/>
          <w:b w:val="false"/>
          <w:i w:val="false"/>
          <w:color w:val="000000"/>
          <w:sz w:val="28"/>
        </w:rPr>
        <w:t xml:space="preserve">
      17. Бағалауды өткізу үшін қызметшінің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4"/>
    <w:bookmarkStart w:name="z51" w:id="45"/>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5"/>
    <w:bookmarkStart w:name="z52" w:id="46"/>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6"/>
    <w:bookmarkStart w:name="z53" w:id="47"/>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7"/>
    <w:bookmarkStart w:name="z54" w:id="48"/>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8"/>
    <w:bookmarkStart w:name="z55" w:id="49"/>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9"/>
    <w:bookmarkStart w:name="z56" w:id="50"/>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50"/>
    <w:bookmarkStart w:name="z57" w:id="51"/>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1"/>
    <w:bookmarkStart w:name="z58" w:id="52"/>
    <w:p>
      <w:pPr>
        <w:spacing w:after="0"/>
        <w:ind w:left="0"/>
        <w:jc w:val="both"/>
      </w:pPr>
      <w:r>
        <w:rPr>
          <w:rFonts w:ascii="Times New Roman"/>
          <w:b w:val="false"/>
          <w:i w:val="false"/>
          <w:color w:val="000000"/>
          <w:sz w:val="28"/>
        </w:rPr>
        <w:t xml:space="preserve">
      20. Қызметшінің тікелей басшысы мемлекеттік органның бірінші басшысы болған жағдайда бағалау парағы оның қарауына енгізіледі. </w:t>
      </w:r>
    </w:p>
    <w:bookmarkEnd w:id="52"/>
    <w:bookmarkStart w:name="z59" w:id="53"/>
    <w:p>
      <w:pPr>
        <w:spacing w:after="0"/>
        <w:ind w:left="0"/>
        <w:jc w:val="both"/>
      </w:pPr>
      <w:r>
        <w:rPr>
          <w:rFonts w:ascii="Times New Roman"/>
          <w:b w:val="false"/>
          <w:i w:val="false"/>
          <w:color w:val="000000"/>
          <w:sz w:val="28"/>
        </w:rPr>
        <w:t>
      21. Қызметшінің бағалау парағын қарау қорытындысы бойынша жоғары тұрған басшымен келесі шешімдердің бірі қабылданады:</w:t>
      </w:r>
    </w:p>
    <w:bookmarkEnd w:id="53"/>
    <w:bookmarkStart w:name="z60" w:id="54"/>
    <w:p>
      <w:pPr>
        <w:spacing w:after="0"/>
        <w:ind w:left="0"/>
        <w:jc w:val="both"/>
      </w:pPr>
      <w:r>
        <w:rPr>
          <w:rFonts w:ascii="Times New Roman"/>
          <w:b w:val="false"/>
          <w:i w:val="false"/>
          <w:color w:val="000000"/>
          <w:sz w:val="28"/>
        </w:rPr>
        <w:t>
      1) бағалаумен келісу;</w:t>
      </w:r>
    </w:p>
    <w:bookmarkEnd w:id="54"/>
    <w:bookmarkStart w:name="z61" w:id="55"/>
    <w:p>
      <w:pPr>
        <w:spacing w:after="0"/>
        <w:ind w:left="0"/>
        <w:jc w:val="both"/>
      </w:pPr>
      <w:r>
        <w:rPr>
          <w:rFonts w:ascii="Times New Roman"/>
          <w:b w:val="false"/>
          <w:i w:val="false"/>
          <w:color w:val="000000"/>
          <w:sz w:val="28"/>
        </w:rPr>
        <w:t xml:space="preserve">
      2) түзетуге жіберу. </w:t>
      </w:r>
    </w:p>
    <w:bookmarkEnd w:id="55"/>
    <w:bookmarkStart w:name="z62" w:id="56"/>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6"/>
    <w:bookmarkStart w:name="z63" w:id="57"/>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7"/>
    <w:bookmarkStart w:name="z64" w:id="58"/>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58"/>
    <w:bookmarkStart w:name="z65" w:id="59"/>
    <w:p>
      <w:pPr>
        <w:spacing w:after="0"/>
        <w:ind w:left="0"/>
        <w:jc w:val="left"/>
      </w:pPr>
      <w:r>
        <w:rPr>
          <w:rFonts w:ascii="Times New Roman"/>
          <w:b/>
          <w:i w:val="false"/>
          <w:color w:val="000000"/>
        </w:rPr>
        <w:t xml:space="preserve"> 4-тарау. Құзыреттерді бағалау тәртібі</w:t>
      </w:r>
    </w:p>
    <w:bookmarkEnd w:id="59"/>
    <w:bookmarkStart w:name="z66" w:id="60"/>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60"/>
    <w:bookmarkStart w:name="z67" w:id="61"/>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61"/>
    <w:bookmarkStart w:name="z68" w:id="62"/>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2"/>
    <w:bookmarkStart w:name="z69" w:id="63"/>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және одан көбі байқалған жағдайда "күтілген нәтижеге сәйкес" бағасы қойылады.</w:t>
      </w:r>
    </w:p>
    <w:bookmarkEnd w:id="63"/>
    <w:bookmarkStart w:name="z70" w:id="64"/>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4"/>
    <w:bookmarkStart w:name="z71" w:id="65"/>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5"/>
    <w:bookmarkStart w:name="z72" w:id="66"/>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6"/>
    <w:bookmarkStart w:name="z73" w:id="67"/>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7"/>
    <w:bookmarkStart w:name="z74" w:id="68"/>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8"/>
    <w:bookmarkStart w:name="z75" w:id="69"/>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9"/>
    <w:bookmarkStart w:name="z76" w:id="70"/>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70"/>
    <w:bookmarkStart w:name="z77" w:id="71"/>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1"/>
    <w:bookmarkStart w:name="z78" w:id="72"/>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72"/>
    <w:bookmarkStart w:name="z79" w:id="73"/>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73"/>
    <w:bookmarkStart w:name="z80" w:id="74"/>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74"/>
    <w:bookmarkStart w:name="z81" w:id="75"/>
    <w:p>
      <w:pPr>
        <w:spacing w:after="0"/>
        <w:ind w:left="0"/>
        <w:jc w:val="both"/>
      </w:pPr>
      <w:r>
        <w:rPr>
          <w:rFonts w:ascii="Times New Roman"/>
          <w:b w:val="false"/>
          <w:i w:val="false"/>
          <w:color w:val="000000"/>
          <w:sz w:val="28"/>
        </w:rPr>
        <w:t>
      1) толтырылған бағалау парақтарын;</w:t>
      </w:r>
    </w:p>
    <w:bookmarkEnd w:id="75"/>
    <w:bookmarkStart w:name="z82" w:id="76"/>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6"/>
    <w:bookmarkStart w:name="z83" w:id="77"/>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7"/>
    <w:bookmarkStart w:name="z84" w:id="78"/>
    <w:p>
      <w:pPr>
        <w:spacing w:after="0"/>
        <w:ind w:left="0"/>
        <w:jc w:val="both"/>
      </w:pPr>
      <w:r>
        <w:rPr>
          <w:rFonts w:ascii="Times New Roman"/>
          <w:b w:val="false"/>
          <w:i w:val="false"/>
          <w:color w:val="000000"/>
          <w:sz w:val="28"/>
        </w:rPr>
        <w:t>
      1) бағалау нәтижелерін бекіту;</w:t>
      </w:r>
    </w:p>
    <w:bookmarkEnd w:id="78"/>
    <w:bookmarkStart w:name="z85" w:id="79"/>
    <w:p>
      <w:pPr>
        <w:spacing w:after="0"/>
        <w:ind w:left="0"/>
        <w:jc w:val="both"/>
      </w:pPr>
      <w:r>
        <w:rPr>
          <w:rFonts w:ascii="Times New Roman"/>
          <w:b w:val="false"/>
          <w:i w:val="false"/>
          <w:color w:val="000000"/>
          <w:sz w:val="28"/>
        </w:rPr>
        <w:t>
      2) бағалау нәтижелерін қайта қарау.</w:t>
      </w:r>
    </w:p>
    <w:bookmarkEnd w:id="79"/>
    <w:bookmarkStart w:name="z86" w:id="80"/>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80"/>
    <w:bookmarkStart w:name="z87" w:id="81"/>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1"/>
    <w:bookmarkStart w:name="z88" w:id="82"/>
    <w:p>
      <w:pPr>
        <w:spacing w:after="0"/>
        <w:ind w:left="0"/>
        <w:jc w:val="both"/>
      </w:pPr>
      <w:r>
        <w:rPr>
          <w:rFonts w:ascii="Times New Roman"/>
          <w:b w:val="false"/>
          <w:i w:val="false"/>
          <w:color w:val="000000"/>
          <w:sz w:val="28"/>
        </w:rPr>
        <w:t>
      40. Персоналды басқару қызметі қызметшіні бағалау нәтижелерімен ол аяқталған соң екі жұмыс күні ішінде таныстырады.</w:t>
      </w:r>
    </w:p>
    <w:bookmarkEnd w:id="82"/>
    <w:bookmarkStart w:name="z89" w:id="83"/>
    <w:p>
      <w:pPr>
        <w:spacing w:after="0"/>
        <w:ind w:left="0"/>
        <w:jc w:val="both"/>
      </w:pPr>
      <w:r>
        <w:rPr>
          <w:rFonts w:ascii="Times New Roman"/>
          <w:b w:val="false"/>
          <w:i w:val="false"/>
          <w:color w:val="000000"/>
          <w:sz w:val="28"/>
        </w:rPr>
        <w:t>
      41. Қызметшіге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83"/>
    <w:bookmarkStart w:name="z90" w:id="84"/>
    <w:p>
      <w:pPr>
        <w:spacing w:after="0"/>
        <w:ind w:left="0"/>
        <w:jc w:val="both"/>
      </w:pPr>
      <w:r>
        <w:rPr>
          <w:rFonts w:ascii="Times New Roman"/>
          <w:b w:val="false"/>
          <w:i w:val="false"/>
          <w:color w:val="000000"/>
          <w:sz w:val="28"/>
        </w:rPr>
        <w:t>
      42. Қызметшінің танысудан бас тартуы бағалау нәтижелерін оның қызметтік тізіміне енгізуге кедергі болмайды. Бұл жағдайда персоналды басқару қызметімен қызметшінің бағалау нәтижесі мемлекеттік органдардың интранет-порталы арқылы жолданады.</w:t>
      </w:r>
    </w:p>
    <w:bookmarkEnd w:id="84"/>
    <w:bookmarkStart w:name="z91" w:id="85"/>
    <w:p>
      <w:pPr>
        <w:spacing w:after="0"/>
        <w:ind w:left="0"/>
        <w:jc w:val="both"/>
      </w:pPr>
      <w:r>
        <w:rPr>
          <w:rFonts w:ascii="Times New Roman"/>
          <w:b w:val="false"/>
          <w:i w:val="false"/>
          <w:color w:val="000000"/>
          <w:sz w:val="28"/>
        </w:rPr>
        <w:t>
      43. Қызметшінің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5"/>
    <w:bookmarkStart w:name="z92" w:id="86"/>
    <w:p>
      <w:pPr>
        <w:spacing w:after="0"/>
        <w:ind w:left="0"/>
        <w:jc w:val="both"/>
      </w:pPr>
      <w:r>
        <w:rPr>
          <w:rFonts w:ascii="Times New Roman"/>
          <w:b w:val="false"/>
          <w:i w:val="false"/>
          <w:color w:val="000000"/>
          <w:sz w:val="28"/>
        </w:rPr>
        <w:t>
      1) мемлекеттік органға Комиссия шешімін жойып, қызметшінің бағалау нәтижесін қайта қарау бойынша ұсыныс беру;</w:t>
      </w:r>
    </w:p>
    <w:bookmarkEnd w:id="86"/>
    <w:bookmarkStart w:name="z93" w:id="87"/>
    <w:p>
      <w:pPr>
        <w:spacing w:after="0"/>
        <w:ind w:left="0"/>
        <w:jc w:val="both"/>
      </w:pPr>
      <w:r>
        <w:rPr>
          <w:rFonts w:ascii="Times New Roman"/>
          <w:b w:val="false"/>
          <w:i w:val="false"/>
          <w:color w:val="000000"/>
          <w:sz w:val="28"/>
        </w:rPr>
        <w:t>
      2) қызметшінің бағалау нәтижесін қайта қараусыз қалдыру.</w:t>
      </w:r>
    </w:p>
    <w:bookmarkEnd w:id="87"/>
    <w:bookmarkStart w:name="z94" w:id="88"/>
    <w:p>
      <w:pPr>
        <w:spacing w:after="0"/>
        <w:ind w:left="0"/>
        <w:jc w:val="both"/>
      </w:pPr>
      <w:r>
        <w:rPr>
          <w:rFonts w:ascii="Times New Roman"/>
          <w:b w:val="false"/>
          <w:i w:val="false"/>
          <w:color w:val="000000"/>
          <w:sz w:val="28"/>
        </w:rPr>
        <w:t>
      44. Қызметші бағалау нәтижелеріне сот тәртібінде шағымдануға құқылы.</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ауданы жергілікті бюджеттен қаржыландырылатын "Б" корпусының мемлекеттік әкімшілік қызметшілерінің қызметін бағалаудың әдістемесіне 1-қосымша</w:t>
            </w:r>
          </w:p>
        </w:tc>
      </w:tr>
    </w:tbl>
    <w:bookmarkStart w:name="z96" w:id="89"/>
    <w:p>
      <w:pPr>
        <w:spacing w:after="0"/>
        <w:ind w:left="0"/>
        <w:jc w:val="both"/>
      </w:pPr>
      <w:r>
        <w:rPr>
          <w:rFonts w:ascii="Times New Roman"/>
          <w:b w:val="false"/>
          <w:i w:val="false"/>
          <w:color w:val="000000"/>
          <w:sz w:val="28"/>
        </w:rPr>
        <w:t>
      Нысан</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тұрған басшы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_________________________</w:t>
            </w:r>
          </w:p>
        </w:tc>
      </w:tr>
    </w:tbl>
    <w:bookmarkStart w:name="z103" w:id="90"/>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90"/>
    <w:bookmarkStart w:name="z104" w:id="91"/>
    <w:p>
      <w:pPr>
        <w:spacing w:after="0"/>
        <w:ind w:left="0"/>
        <w:jc w:val="both"/>
      </w:pPr>
      <w:r>
        <w:rPr>
          <w:rFonts w:ascii="Times New Roman"/>
          <w:b w:val="false"/>
          <w:i w:val="false"/>
          <w:color w:val="000000"/>
          <w:sz w:val="28"/>
        </w:rPr>
        <w:t>
      __________________________________ жыл</w:t>
      </w:r>
    </w:p>
    <w:bookmarkEnd w:id="91"/>
    <w:bookmarkStart w:name="z105" w:id="92"/>
    <w:p>
      <w:pPr>
        <w:spacing w:after="0"/>
        <w:ind w:left="0"/>
        <w:jc w:val="both"/>
      </w:pPr>
      <w:r>
        <w:rPr>
          <w:rFonts w:ascii="Times New Roman"/>
          <w:b w:val="false"/>
          <w:i w:val="false"/>
          <w:color w:val="000000"/>
          <w:sz w:val="28"/>
        </w:rPr>
        <w:t>
      (жеке жоспар құрастырылатын кезең)</w:t>
      </w:r>
    </w:p>
    <w:bookmarkEnd w:id="92"/>
    <w:bookmarkStart w:name="z106" w:id="93"/>
    <w:p>
      <w:pPr>
        <w:spacing w:after="0"/>
        <w:ind w:left="0"/>
        <w:jc w:val="both"/>
      </w:pPr>
      <w:r>
        <w:rPr>
          <w:rFonts w:ascii="Times New Roman"/>
          <w:b w:val="false"/>
          <w:i w:val="false"/>
          <w:color w:val="000000"/>
          <w:sz w:val="28"/>
        </w:rPr>
        <w:t>
      Қызметшінің (тегі, аты, әкесінің аты (болған жағдайда))____________________</w:t>
      </w:r>
    </w:p>
    <w:bookmarkEnd w:id="93"/>
    <w:bookmarkStart w:name="z107" w:id="94"/>
    <w:p>
      <w:pPr>
        <w:spacing w:after="0"/>
        <w:ind w:left="0"/>
        <w:jc w:val="both"/>
      </w:pPr>
      <w:r>
        <w:rPr>
          <w:rFonts w:ascii="Times New Roman"/>
          <w:b w:val="false"/>
          <w:i w:val="false"/>
          <w:color w:val="000000"/>
          <w:sz w:val="28"/>
        </w:rPr>
        <w:t>
      Қызметшінің лауазымы: _________________________________________________________</w:t>
      </w:r>
    </w:p>
    <w:bookmarkEnd w:id="94"/>
    <w:bookmarkStart w:name="z108" w:id="95"/>
    <w:p>
      <w:pPr>
        <w:spacing w:after="0"/>
        <w:ind w:left="0"/>
        <w:jc w:val="both"/>
      </w:pPr>
      <w:r>
        <w:rPr>
          <w:rFonts w:ascii="Times New Roman"/>
          <w:b w:val="false"/>
          <w:i w:val="false"/>
          <w:color w:val="000000"/>
          <w:sz w:val="28"/>
        </w:rPr>
        <w:t>
      Қызметшінің құрылымдық бөлімшесінің атауы:_____________________________________</w:t>
      </w:r>
    </w:p>
    <w:bookmarkEnd w:id="95"/>
    <w:bookmarkStart w:name="z109" w:id="96"/>
    <w:p>
      <w:pPr>
        <w:spacing w:after="0"/>
        <w:ind w:left="0"/>
        <w:jc w:val="both"/>
      </w:pPr>
      <w:r>
        <w:rPr>
          <w:rFonts w:ascii="Times New Roman"/>
          <w:b w:val="false"/>
          <w:i w:val="false"/>
          <w:color w:val="000000"/>
          <w:sz w:val="28"/>
        </w:rPr>
        <w:t>
       _____________________________________________________________________________</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7"/>
          <w:p>
            <w:pPr>
              <w:spacing w:after="20"/>
              <w:ind w:left="20"/>
              <w:jc w:val="both"/>
            </w:pPr>
            <w:r>
              <w:rPr>
                <w:rFonts w:ascii="Times New Roman"/>
                <w:b w:val="false"/>
                <w:i w:val="false"/>
                <w:color w:val="000000"/>
                <w:sz w:val="20"/>
              </w:rPr>
              <w:t>
№</w:t>
            </w:r>
          </w:p>
          <w:bookmarkEnd w:id="9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1" w:id="98"/>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9"/>
          <w:p>
            <w:pPr>
              <w:spacing w:after="20"/>
              <w:ind w:left="20"/>
              <w:jc w:val="both"/>
            </w:pPr>
            <w:r>
              <w:rPr>
                <w:rFonts w:ascii="Times New Roman"/>
                <w:b w:val="false"/>
                <w:i w:val="false"/>
                <w:color w:val="000000"/>
                <w:sz w:val="20"/>
              </w:rPr>
              <w:t>
Қызметші</w:t>
            </w:r>
          </w:p>
          <w:bookmarkEnd w:id="9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0"/>
          <w:p>
            <w:pPr>
              <w:spacing w:after="20"/>
              <w:ind w:left="20"/>
              <w:jc w:val="both"/>
            </w:pPr>
            <w:r>
              <w:rPr>
                <w:rFonts w:ascii="Times New Roman"/>
                <w:b w:val="false"/>
                <w:i w:val="false"/>
                <w:color w:val="000000"/>
                <w:sz w:val="20"/>
              </w:rPr>
              <w:t>
Тікелей басшы</w:t>
            </w:r>
          </w:p>
          <w:bookmarkEnd w:id="10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xml:space="preserve">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ауданы жергілікті бюджеттен қаржыландырылатын "Б" корпусының мемлекеттік әкімшілік қызметшілерінің қызметін бағалаудың әдістемесіне 2-қосымша</w:t>
            </w:r>
          </w:p>
        </w:tc>
      </w:tr>
    </w:tbl>
    <w:bookmarkStart w:name="z121" w:id="101"/>
    <w:p>
      <w:pPr>
        <w:spacing w:after="0"/>
        <w:ind w:left="0"/>
        <w:jc w:val="both"/>
      </w:pPr>
      <w:r>
        <w:rPr>
          <w:rFonts w:ascii="Times New Roman"/>
          <w:b w:val="false"/>
          <w:i w:val="false"/>
          <w:color w:val="000000"/>
          <w:sz w:val="28"/>
        </w:rPr>
        <w:t>
      Нысан</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тұрған басшы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_________________________</w:t>
            </w:r>
          </w:p>
        </w:tc>
      </w:tr>
    </w:tbl>
    <w:bookmarkStart w:name="z128" w:id="102"/>
    <w:p>
      <w:pPr>
        <w:spacing w:after="0"/>
        <w:ind w:left="0"/>
        <w:jc w:val="left"/>
      </w:pPr>
      <w:r>
        <w:rPr>
          <w:rFonts w:ascii="Times New Roman"/>
          <w:b/>
          <w:i w:val="false"/>
          <w:color w:val="000000"/>
        </w:rPr>
        <w:t xml:space="preserve"> НМИ бойынша бағалау парағы</w:t>
      </w:r>
    </w:p>
    <w:bookmarkEnd w:id="102"/>
    <w:bookmarkStart w:name="z129" w:id="103"/>
    <w:p>
      <w:pPr>
        <w:spacing w:after="0"/>
        <w:ind w:left="0"/>
        <w:jc w:val="both"/>
      </w:pPr>
      <w:r>
        <w:rPr>
          <w:rFonts w:ascii="Times New Roman"/>
          <w:b w:val="false"/>
          <w:i w:val="false"/>
          <w:color w:val="000000"/>
          <w:sz w:val="28"/>
        </w:rPr>
        <w:t>
      ____________________________________________________</w:t>
      </w:r>
    </w:p>
    <w:bookmarkEnd w:id="103"/>
    <w:bookmarkStart w:name="z130" w:id="104"/>
    <w:p>
      <w:pPr>
        <w:spacing w:after="0"/>
        <w:ind w:left="0"/>
        <w:jc w:val="both"/>
      </w:pPr>
      <w:r>
        <w:rPr>
          <w:rFonts w:ascii="Times New Roman"/>
          <w:b w:val="false"/>
          <w:i w:val="false"/>
          <w:color w:val="000000"/>
          <w:sz w:val="28"/>
        </w:rPr>
        <w:t>
      (Т.А.Ә.,бағаланатын тұлғаның лауазымы)</w:t>
      </w:r>
    </w:p>
    <w:bookmarkEnd w:id="104"/>
    <w:bookmarkStart w:name="z131" w:id="105"/>
    <w:p>
      <w:pPr>
        <w:spacing w:after="0"/>
        <w:ind w:left="0"/>
        <w:jc w:val="both"/>
      </w:pPr>
      <w:r>
        <w:rPr>
          <w:rFonts w:ascii="Times New Roman"/>
          <w:b w:val="false"/>
          <w:i w:val="false"/>
          <w:color w:val="000000"/>
          <w:sz w:val="28"/>
        </w:rPr>
        <w:t>
      ____________________________________</w:t>
      </w:r>
    </w:p>
    <w:bookmarkEnd w:id="105"/>
    <w:bookmarkStart w:name="z132" w:id="106"/>
    <w:p>
      <w:pPr>
        <w:spacing w:after="0"/>
        <w:ind w:left="0"/>
        <w:jc w:val="both"/>
      </w:pPr>
      <w:r>
        <w:rPr>
          <w:rFonts w:ascii="Times New Roman"/>
          <w:b w:val="false"/>
          <w:i w:val="false"/>
          <w:color w:val="000000"/>
          <w:sz w:val="28"/>
        </w:rPr>
        <w:t>
      (бағаланатын кезең)</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07"/>
          <w:p>
            <w:pPr>
              <w:spacing w:after="20"/>
              <w:ind w:left="20"/>
              <w:jc w:val="both"/>
            </w:pPr>
            <w:r>
              <w:rPr>
                <w:rFonts w:ascii="Times New Roman"/>
                <w:b w:val="false"/>
                <w:i w:val="false"/>
                <w:color w:val="000000"/>
                <w:sz w:val="20"/>
              </w:rPr>
              <w:t>
№</w:t>
            </w:r>
          </w:p>
          <w:bookmarkEnd w:id="1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4" w:id="108"/>
    <w:p>
      <w:pPr>
        <w:spacing w:after="0"/>
        <w:ind w:left="0"/>
        <w:jc w:val="both"/>
      </w:pPr>
      <w:r>
        <w:rPr>
          <w:rFonts w:ascii="Times New Roman"/>
          <w:b w:val="false"/>
          <w:i w:val="false"/>
          <w:color w:val="000000"/>
          <w:sz w:val="28"/>
        </w:rPr>
        <w:t>
      Бағалау нәтижесі __________________________________________________</w:t>
      </w:r>
    </w:p>
    <w:bookmarkEnd w:id="108"/>
    <w:bookmarkStart w:name="z135" w:id="109"/>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0"/>
          <w:p>
            <w:pPr>
              <w:spacing w:after="20"/>
              <w:ind w:left="20"/>
              <w:jc w:val="both"/>
            </w:pPr>
            <w:r>
              <w:rPr>
                <w:rFonts w:ascii="Times New Roman"/>
                <w:b w:val="false"/>
                <w:i w:val="false"/>
                <w:color w:val="000000"/>
                <w:sz w:val="20"/>
              </w:rPr>
              <w:t>
Қызметші</w:t>
            </w:r>
          </w:p>
          <w:bookmarkEnd w:id="11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11"/>
          <w:p>
            <w:pPr>
              <w:spacing w:after="20"/>
              <w:ind w:left="20"/>
              <w:jc w:val="both"/>
            </w:pPr>
            <w:r>
              <w:rPr>
                <w:rFonts w:ascii="Times New Roman"/>
                <w:b w:val="false"/>
                <w:i w:val="false"/>
                <w:color w:val="000000"/>
                <w:sz w:val="20"/>
              </w:rPr>
              <w:t>
Тікелей басшы</w:t>
            </w:r>
          </w:p>
          <w:bookmarkEnd w:id="11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xml:space="preserve">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ауданы жергілікті бюджеттен қаржыландырылатын "Б" корпусының мемлекеттік әкімшілік қызметшілерінің қызметін бағалаудың әдістемесіне 3-қосымша</w:t>
            </w:r>
          </w:p>
        </w:tc>
      </w:tr>
    </w:tbl>
    <w:bookmarkStart w:name="z145" w:id="112"/>
    <w:p>
      <w:pPr>
        <w:spacing w:after="0"/>
        <w:ind w:left="0"/>
        <w:jc w:val="both"/>
      </w:pPr>
      <w:r>
        <w:rPr>
          <w:rFonts w:ascii="Times New Roman"/>
          <w:b w:val="false"/>
          <w:i w:val="false"/>
          <w:color w:val="000000"/>
          <w:sz w:val="28"/>
        </w:rPr>
        <w:t>
      Нысан</w:t>
      </w:r>
    </w:p>
    <w:bookmarkEnd w:id="112"/>
    <w:bookmarkStart w:name="z146" w:id="113"/>
    <w:p>
      <w:pPr>
        <w:spacing w:after="0"/>
        <w:ind w:left="0"/>
        <w:jc w:val="left"/>
      </w:pPr>
      <w:r>
        <w:rPr>
          <w:rFonts w:ascii="Times New Roman"/>
          <w:b/>
          <w:i w:val="false"/>
          <w:color w:val="000000"/>
        </w:rPr>
        <w:t xml:space="preserve"> Құзыреттер бойынша бағалау парағы </w:t>
      </w:r>
    </w:p>
    <w:bookmarkEnd w:id="113"/>
    <w:bookmarkStart w:name="z147" w:id="114"/>
    <w:p>
      <w:pPr>
        <w:spacing w:after="0"/>
        <w:ind w:left="0"/>
        <w:jc w:val="both"/>
      </w:pPr>
      <w:r>
        <w:rPr>
          <w:rFonts w:ascii="Times New Roman"/>
          <w:b w:val="false"/>
          <w:i w:val="false"/>
          <w:color w:val="000000"/>
          <w:sz w:val="28"/>
        </w:rPr>
        <w:t>
      _________________жыл</w:t>
      </w:r>
    </w:p>
    <w:bookmarkEnd w:id="114"/>
    <w:bookmarkStart w:name="z148" w:id="115"/>
    <w:p>
      <w:pPr>
        <w:spacing w:after="0"/>
        <w:ind w:left="0"/>
        <w:jc w:val="both"/>
      </w:pPr>
      <w:r>
        <w:rPr>
          <w:rFonts w:ascii="Times New Roman"/>
          <w:b w:val="false"/>
          <w:i w:val="false"/>
          <w:color w:val="000000"/>
          <w:sz w:val="28"/>
        </w:rPr>
        <w:t>
      (бағаланатын жыл)</w:t>
      </w:r>
    </w:p>
    <w:bookmarkEnd w:id="115"/>
    <w:bookmarkStart w:name="z149" w:id="116"/>
    <w:p>
      <w:pPr>
        <w:spacing w:after="0"/>
        <w:ind w:left="0"/>
        <w:jc w:val="both"/>
      </w:pPr>
      <w:r>
        <w:rPr>
          <w:rFonts w:ascii="Times New Roman"/>
          <w:b w:val="false"/>
          <w:i w:val="false"/>
          <w:color w:val="000000"/>
          <w:sz w:val="28"/>
        </w:rPr>
        <w:t xml:space="preserve">
      Бағаланатын қызметшінің (тегі, аты, әкесінің аты (болған жағдайда) </w:t>
      </w:r>
    </w:p>
    <w:bookmarkEnd w:id="116"/>
    <w:bookmarkStart w:name="z150" w:id="117"/>
    <w:p>
      <w:pPr>
        <w:spacing w:after="0"/>
        <w:ind w:left="0"/>
        <w:jc w:val="both"/>
      </w:pPr>
      <w:r>
        <w:rPr>
          <w:rFonts w:ascii="Times New Roman"/>
          <w:b w:val="false"/>
          <w:i w:val="false"/>
          <w:color w:val="000000"/>
          <w:sz w:val="28"/>
        </w:rPr>
        <w:t>
      _________________________________________________________</w:t>
      </w:r>
    </w:p>
    <w:bookmarkEnd w:id="117"/>
    <w:bookmarkStart w:name="z151" w:id="118"/>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18"/>
    <w:bookmarkStart w:name="z152" w:id="119"/>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19"/>
    <w:bookmarkStart w:name="z153" w:id="120"/>
    <w:p>
      <w:pPr>
        <w:spacing w:after="0"/>
        <w:ind w:left="0"/>
        <w:jc w:val="both"/>
      </w:pPr>
      <w:r>
        <w:rPr>
          <w:rFonts w:ascii="Times New Roman"/>
          <w:b w:val="false"/>
          <w:i w:val="false"/>
          <w:color w:val="000000"/>
          <w:sz w:val="28"/>
        </w:rPr>
        <w:t>
       __________________________________________________________________</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21"/>
          <w:p>
            <w:pPr>
              <w:spacing w:after="20"/>
              <w:ind w:left="20"/>
              <w:jc w:val="both"/>
            </w:pPr>
            <w:r>
              <w:rPr>
                <w:rFonts w:ascii="Times New Roman"/>
                <w:b w:val="false"/>
                <w:i w:val="false"/>
                <w:color w:val="000000"/>
                <w:sz w:val="20"/>
              </w:rPr>
              <w:t xml:space="preserve">
№ </w:t>
            </w:r>
          </w:p>
          <w:bookmarkEnd w:id="1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22"/>
          <w:p>
            <w:pPr>
              <w:spacing w:after="20"/>
              <w:ind w:left="20"/>
              <w:jc w:val="both"/>
            </w:pPr>
            <w:r>
              <w:rPr>
                <w:rFonts w:ascii="Times New Roman"/>
                <w:b w:val="false"/>
                <w:i w:val="false"/>
                <w:color w:val="000000"/>
                <w:sz w:val="20"/>
              </w:rPr>
              <w:t>
1</w:t>
            </w:r>
          </w:p>
          <w:bookmarkEnd w:id="1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23"/>
          <w:p>
            <w:pPr>
              <w:spacing w:after="20"/>
              <w:ind w:left="20"/>
              <w:jc w:val="both"/>
            </w:pPr>
            <w:r>
              <w:rPr>
                <w:rFonts w:ascii="Times New Roman"/>
                <w:b w:val="false"/>
                <w:i w:val="false"/>
                <w:color w:val="000000"/>
                <w:sz w:val="20"/>
              </w:rPr>
              <w:t>
2</w:t>
            </w:r>
          </w:p>
          <w:bookmarkEnd w:id="1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24"/>
          <w:p>
            <w:pPr>
              <w:spacing w:after="20"/>
              <w:ind w:left="20"/>
              <w:jc w:val="both"/>
            </w:pPr>
            <w:r>
              <w:rPr>
                <w:rFonts w:ascii="Times New Roman"/>
                <w:b w:val="false"/>
                <w:i w:val="false"/>
                <w:color w:val="000000"/>
                <w:sz w:val="20"/>
              </w:rPr>
              <w:t>
3</w:t>
            </w:r>
          </w:p>
          <w:bookmarkEnd w:id="1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25"/>
          <w:p>
            <w:pPr>
              <w:spacing w:after="20"/>
              <w:ind w:left="20"/>
              <w:jc w:val="both"/>
            </w:pPr>
            <w:r>
              <w:rPr>
                <w:rFonts w:ascii="Times New Roman"/>
                <w:b w:val="false"/>
                <w:i w:val="false"/>
                <w:color w:val="000000"/>
                <w:sz w:val="20"/>
              </w:rPr>
              <w:t>
4</w:t>
            </w:r>
          </w:p>
          <w:bookmarkEnd w:id="1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26"/>
          <w:p>
            <w:pPr>
              <w:spacing w:after="20"/>
              <w:ind w:left="20"/>
              <w:jc w:val="both"/>
            </w:pPr>
            <w:r>
              <w:rPr>
                <w:rFonts w:ascii="Times New Roman"/>
                <w:b w:val="false"/>
                <w:i w:val="false"/>
                <w:color w:val="000000"/>
                <w:sz w:val="20"/>
              </w:rPr>
              <w:t>
5</w:t>
            </w:r>
          </w:p>
          <w:bookmarkEnd w:id="1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27"/>
          <w:p>
            <w:pPr>
              <w:spacing w:after="20"/>
              <w:ind w:left="20"/>
              <w:jc w:val="both"/>
            </w:pPr>
            <w:r>
              <w:rPr>
                <w:rFonts w:ascii="Times New Roman"/>
                <w:b w:val="false"/>
                <w:i w:val="false"/>
                <w:color w:val="000000"/>
                <w:sz w:val="20"/>
              </w:rPr>
              <w:t>
6</w:t>
            </w:r>
          </w:p>
          <w:bookmarkEnd w:id="1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28"/>
          <w:p>
            <w:pPr>
              <w:spacing w:after="20"/>
              <w:ind w:left="20"/>
              <w:jc w:val="both"/>
            </w:pPr>
            <w:r>
              <w:rPr>
                <w:rFonts w:ascii="Times New Roman"/>
                <w:b w:val="false"/>
                <w:i w:val="false"/>
                <w:color w:val="000000"/>
                <w:sz w:val="20"/>
              </w:rPr>
              <w:t>
7</w:t>
            </w:r>
          </w:p>
          <w:bookmarkEnd w:id="1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29"/>
          <w:p>
            <w:pPr>
              <w:spacing w:after="20"/>
              <w:ind w:left="20"/>
              <w:jc w:val="both"/>
            </w:pPr>
            <w:r>
              <w:rPr>
                <w:rFonts w:ascii="Times New Roman"/>
                <w:b w:val="false"/>
                <w:i w:val="false"/>
                <w:color w:val="000000"/>
                <w:sz w:val="20"/>
              </w:rPr>
              <w:t>
8</w:t>
            </w:r>
          </w:p>
          <w:bookmarkEnd w:id="1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30"/>
          <w:p>
            <w:pPr>
              <w:spacing w:after="20"/>
              <w:ind w:left="20"/>
              <w:jc w:val="both"/>
            </w:pPr>
            <w:r>
              <w:rPr>
                <w:rFonts w:ascii="Times New Roman"/>
                <w:b w:val="false"/>
                <w:i w:val="false"/>
                <w:color w:val="000000"/>
                <w:sz w:val="20"/>
              </w:rPr>
              <w:t>
9</w:t>
            </w:r>
          </w:p>
          <w:bookmarkEnd w:id="1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31"/>
          <w:p>
            <w:pPr>
              <w:spacing w:after="20"/>
              <w:ind w:left="20"/>
              <w:jc w:val="both"/>
            </w:pPr>
            <w:r>
              <w:rPr>
                <w:rFonts w:ascii="Times New Roman"/>
                <w:b w:val="false"/>
                <w:i w:val="false"/>
                <w:color w:val="000000"/>
                <w:sz w:val="20"/>
              </w:rPr>
              <w:t>
10</w:t>
            </w:r>
          </w:p>
          <w:bookmarkEnd w:id="1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32"/>
          <w:p>
            <w:pPr>
              <w:spacing w:after="20"/>
              <w:ind w:left="20"/>
              <w:jc w:val="both"/>
            </w:pPr>
            <w:r>
              <w:rPr>
                <w:rFonts w:ascii="Times New Roman"/>
                <w:b w:val="false"/>
                <w:i w:val="false"/>
                <w:color w:val="000000"/>
                <w:sz w:val="20"/>
              </w:rPr>
              <w:t>
11</w:t>
            </w:r>
          </w:p>
          <w:bookmarkEnd w:id="1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6" w:id="133"/>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34"/>
          <w:p>
            <w:pPr>
              <w:spacing w:after="20"/>
              <w:ind w:left="20"/>
              <w:jc w:val="both"/>
            </w:pPr>
            <w:r>
              <w:rPr>
                <w:rFonts w:ascii="Times New Roman"/>
                <w:b w:val="false"/>
                <w:i w:val="false"/>
                <w:color w:val="000000"/>
                <w:sz w:val="20"/>
              </w:rPr>
              <w:t>
Қызметші</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35"/>
          <w:p>
            <w:pPr>
              <w:spacing w:after="20"/>
              <w:ind w:left="20"/>
              <w:jc w:val="both"/>
            </w:pPr>
            <w:r>
              <w:rPr>
                <w:rFonts w:ascii="Times New Roman"/>
                <w:b w:val="false"/>
                <w:i w:val="false"/>
                <w:color w:val="000000"/>
                <w:sz w:val="20"/>
              </w:rPr>
              <w:t>
Тікелей басшы</w:t>
            </w:r>
          </w:p>
          <w:bookmarkEnd w:id="13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xml:space="preserve">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ауданы жергілікті бюджеттен қаржыландырылатын "Б" корпусының мемлекеттік әкімшілік қызметшілерінің қызметін бағалаудың әдістемесіне 4-қосымша</w:t>
            </w:r>
          </w:p>
        </w:tc>
      </w:tr>
    </w:tbl>
    <w:bookmarkStart w:name="z176" w:id="136"/>
    <w:p>
      <w:pPr>
        <w:spacing w:after="0"/>
        <w:ind w:left="0"/>
        <w:jc w:val="both"/>
      </w:pPr>
      <w:r>
        <w:rPr>
          <w:rFonts w:ascii="Times New Roman"/>
          <w:b w:val="false"/>
          <w:i w:val="false"/>
          <w:color w:val="000000"/>
          <w:sz w:val="28"/>
        </w:rPr>
        <w:t>
      Нысан</w:t>
      </w:r>
    </w:p>
    <w:bookmarkEnd w:id="136"/>
    <w:bookmarkStart w:name="z177" w:id="137"/>
    <w:p>
      <w:pPr>
        <w:spacing w:after="0"/>
        <w:ind w:left="0"/>
        <w:jc w:val="left"/>
      </w:pPr>
      <w:r>
        <w:rPr>
          <w:rFonts w:ascii="Times New Roman"/>
          <w:b/>
          <w:i w:val="false"/>
          <w:color w:val="000000"/>
        </w:rPr>
        <w:t xml:space="preserve"> Құзыреттердің мінез-құлық индикаторлары</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38"/>
          <w:p>
            <w:pPr>
              <w:spacing w:after="20"/>
              <w:ind w:left="20"/>
              <w:jc w:val="both"/>
            </w:pPr>
            <w:r>
              <w:rPr>
                <w:rFonts w:ascii="Times New Roman"/>
                <w:b w:val="false"/>
                <w:i w:val="false"/>
                <w:color w:val="000000"/>
                <w:sz w:val="20"/>
              </w:rPr>
              <w:t xml:space="preserve">
Құзыреттер атауы </w:t>
            </w:r>
          </w:p>
          <w:bookmarkEnd w:id="1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w:t>
            </w:r>
          </w:p>
          <w:p>
            <w:pPr>
              <w:spacing w:after="20"/>
              <w:ind w:left="20"/>
              <w:jc w:val="both"/>
            </w:pPr>
            <w:r>
              <w:rPr>
                <w:rFonts w:ascii="Times New Roman"/>
                <w:b w:val="false"/>
                <w:i w:val="false"/>
                <w:color w:val="000000"/>
                <w:sz w:val="20"/>
              </w:rPr>
              <w:t xml:space="preserve">
лауазымдар санаты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қызметтік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xml:space="preserve">
Бөлімшенің берілген міндеттерді сапалы және уақтылы орындауына ұжымды бағыттайды және жағдай жасайды; </w:t>
            </w:r>
          </w:p>
          <w:p>
            <w:pPr>
              <w:spacing w:after="20"/>
              <w:ind w:left="20"/>
              <w:jc w:val="both"/>
            </w:pPr>
            <w:r>
              <w:rPr>
                <w:rFonts w:ascii="Times New Roman"/>
                <w:b w:val="false"/>
                <w:i w:val="false"/>
                <w:color w:val="000000"/>
                <w:sz w:val="20"/>
              </w:rPr>
              <w:t xml:space="preserve">
Бөлімше жұмысын басымдылығына қарай тиімді ұйымдастырады;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xml:space="preserve">
Бөлімше жұмысын басымдылығына мән бермей тиімсіз ұйымдастырады;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39"/>
          <w:p>
            <w:pPr>
              <w:spacing w:after="20"/>
              <w:ind w:left="20"/>
              <w:jc w:val="both"/>
            </w:pPr>
            <w:r>
              <w:rPr>
                <w:rFonts w:ascii="Times New Roman"/>
                <w:b w:val="false"/>
                <w:i w:val="false"/>
                <w:color w:val="000000"/>
                <w:sz w:val="20"/>
              </w:rPr>
              <w:t>
E-2;</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40"/>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41"/>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42"/>
          <w:p>
            <w:pPr>
              <w:spacing w:after="20"/>
              <w:ind w:left="20"/>
              <w:jc w:val="both"/>
            </w:pPr>
            <w:r>
              <w:rPr>
                <w:rFonts w:ascii="Times New Roman"/>
                <w:b w:val="false"/>
                <w:i w:val="false"/>
                <w:color w:val="000000"/>
                <w:sz w:val="20"/>
              </w:rPr>
              <w:t>
E-3; *</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43"/>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Басшылыққа сапалы құжаттар дайындайды және енгізеді.;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44"/>
          <w:p>
            <w:pPr>
              <w:spacing w:after="20"/>
              <w:ind w:left="20"/>
              <w:jc w:val="both"/>
            </w:pPr>
            <w:r>
              <w:rPr>
                <w:rFonts w:ascii="Times New Roman"/>
                <w:b w:val="false"/>
                <w:i w:val="false"/>
                <w:color w:val="000000"/>
                <w:sz w:val="20"/>
              </w:rPr>
              <w:t xml:space="preserve">
Тапсырмаларды жүйесіз орындайды; </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 ;</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 ;</w:t>
            </w:r>
          </w:p>
          <w:p>
            <w:pPr>
              <w:spacing w:after="20"/>
              <w:ind w:left="20"/>
              <w:jc w:val="both"/>
            </w:pPr>
            <w:r>
              <w:rPr>
                <w:rFonts w:ascii="Times New Roman"/>
                <w:b w:val="false"/>
                <w:i w:val="false"/>
                <w:color w:val="000000"/>
                <w:sz w:val="20"/>
              </w:rPr>
              <w:t>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45"/>
          <w:p>
            <w:pPr>
              <w:spacing w:after="20"/>
              <w:ind w:left="20"/>
              <w:jc w:val="both"/>
            </w:pPr>
            <w:r>
              <w:rPr>
                <w:rFonts w:ascii="Times New Roman"/>
                <w:b w:val="false"/>
                <w:i w:val="false"/>
                <w:color w:val="000000"/>
                <w:sz w:val="20"/>
              </w:rPr>
              <w:t>
E-2;</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46"/>
          <w:p>
            <w:pPr>
              <w:spacing w:after="20"/>
              <w:ind w:left="20"/>
              <w:jc w:val="both"/>
            </w:pPr>
            <w:r>
              <w:rPr>
                <w:rFonts w:ascii="Times New Roman"/>
                <w:b w:val="false"/>
                <w:i w:val="false"/>
                <w:color w:val="000000"/>
                <w:sz w:val="20"/>
              </w:rPr>
              <w:t>
Ұжымда сенімді қарым-қатынас орнатады;</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47"/>
          <w:p>
            <w:pPr>
              <w:spacing w:after="20"/>
              <w:ind w:left="20"/>
              <w:jc w:val="both"/>
            </w:pPr>
            <w:r>
              <w:rPr>
                <w:rFonts w:ascii="Times New Roman"/>
                <w:b w:val="false"/>
                <w:i w:val="false"/>
                <w:color w:val="000000"/>
                <w:sz w:val="20"/>
              </w:rPr>
              <w:t>
Ұжымда өзара сенімсіз қарым-қатынас орнатады;</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48"/>
          <w:p>
            <w:pPr>
              <w:spacing w:after="20"/>
              <w:ind w:left="20"/>
              <w:jc w:val="both"/>
            </w:pPr>
            <w:r>
              <w:rPr>
                <w:rFonts w:ascii="Times New Roman"/>
                <w:b w:val="false"/>
                <w:i w:val="false"/>
                <w:color w:val="000000"/>
                <w:sz w:val="20"/>
              </w:rPr>
              <w:t>
E-3; *</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49"/>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50"/>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ШЕШІМ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p>
            <w:pPr>
              <w:spacing w:after="20"/>
              <w:ind w:left="20"/>
              <w:jc w:val="both"/>
            </w:pPr>
            <w:r>
              <w:rPr>
                <w:rFonts w:ascii="Times New Roman"/>
                <w:b w:val="false"/>
                <w:i w:val="false"/>
                <w:color w:val="000000"/>
                <w:sz w:val="20"/>
              </w:rPr>
              <w:t>
B-2 (Қазақстан Республикасының Жоғары Сот Кеңесі аппаратының құрылымдық бөлімше басшысы);</w:t>
            </w:r>
          </w:p>
          <w:p>
            <w:pPr>
              <w:spacing w:after="20"/>
              <w:ind w:left="20"/>
              <w:jc w:val="both"/>
            </w:pPr>
            <w:r>
              <w:rPr>
                <w:rFonts w:ascii="Times New Roman"/>
                <w:b w:val="false"/>
                <w:i w:val="false"/>
                <w:color w:val="000000"/>
                <w:sz w:val="20"/>
              </w:rPr>
              <w:t xml:space="preserve">
C-1; </w:t>
            </w:r>
          </w:p>
          <w:p>
            <w:pPr>
              <w:spacing w:after="20"/>
              <w:ind w:left="20"/>
              <w:jc w:val="both"/>
            </w:pPr>
            <w:r>
              <w:rPr>
                <w:rFonts w:ascii="Times New Roman"/>
                <w:b w:val="false"/>
                <w:i w:val="false"/>
                <w:color w:val="000000"/>
                <w:sz w:val="20"/>
              </w:rPr>
              <w:t xml:space="preserve">
С-0-1; </w:t>
            </w:r>
          </w:p>
          <w:p>
            <w:pPr>
              <w:spacing w:after="20"/>
              <w:ind w:left="20"/>
              <w:jc w:val="both"/>
            </w:pPr>
            <w:r>
              <w:rPr>
                <w:rFonts w:ascii="Times New Roman"/>
                <w:b w:val="false"/>
                <w:i w:val="false"/>
                <w:color w:val="000000"/>
                <w:sz w:val="20"/>
              </w:rPr>
              <w:t>
D-1;</w:t>
            </w:r>
          </w:p>
          <w:p>
            <w:pPr>
              <w:spacing w:after="20"/>
              <w:ind w:left="20"/>
              <w:jc w:val="both"/>
            </w:pPr>
            <w:r>
              <w:rPr>
                <w:rFonts w:ascii="Times New Roman"/>
                <w:b w:val="false"/>
                <w:i w:val="false"/>
                <w:color w:val="000000"/>
                <w:sz w:val="20"/>
              </w:rPr>
              <w:t xml:space="preserve">
D-О-1; </w:t>
            </w:r>
          </w:p>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Міндеттерді дұрыс бөле алады; </w:t>
            </w:r>
          </w:p>
          <w:p>
            <w:pPr>
              <w:spacing w:after="20"/>
              <w:ind w:left="20"/>
              <w:jc w:val="both"/>
            </w:pPr>
            <w:r>
              <w:rPr>
                <w:rFonts w:ascii="Times New Roman"/>
                <w:b w:val="false"/>
                <w:i w:val="false"/>
                <w:color w:val="000000"/>
                <w:sz w:val="20"/>
              </w:rPr>
              <w:t xml:space="preserve">
Шешім қабылдау барысында мүмкін болатын қауіптер туралы хабарлайды; </w:t>
            </w:r>
          </w:p>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Тиімді және жүйелі шешім қабылдайды;</w:t>
            </w:r>
          </w:p>
          <w:p>
            <w:pPr>
              <w:spacing w:after="20"/>
              <w:ind w:left="20"/>
              <w:jc w:val="both"/>
            </w:pPr>
            <w:r>
              <w:rPr>
                <w:rFonts w:ascii="Times New Roman"/>
                <w:b w:val="false"/>
                <w:i w:val="false"/>
                <w:color w:val="000000"/>
                <w:sz w:val="20"/>
              </w:rPr>
              <w:t>
Жеке тәжірибесіне, басқа да 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
Орын алуы мүмкін қауіптер туралы хабарламайды;</w:t>
            </w:r>
          </w:p>
          <w:p>
            <w:pPr>
              <w:spacing w:after="20"/>
              <w:ind w:left="20"/>
              <w:jc w:val="both"/>
            </w:pPr>
            <w:r>
              <w:rPr>
                <w:rFonts w:ascii="Times New Roman"/>
                <w:b w:val="false"/>
                <w:i w:val="false"/>
                <w:color w:val="000000"/>
                <w:sz w:val="20"/>
              </w:rPr>
              <w:t>
Шешім қабылдау барысында альтернативті ұсыныс жасамайды;</w:t>
            </w:r>
          </w:p>
          <w:p>
            <w:pPr>
              <w:spacing w:after="20"/>
              <w:ind w:left="20"/>
              <w:jc w:val="both"/>
            </w:pPr>
            <w:r>
              <w:rPr>
                <w:rFonts w:ascii="Times New Roman"/>
                <w:b w:val="false"/>
                <w:i w:val="false"/>
                <w:color w:val="000000"/>
                <w:sz w:val="20"/>
              </w:rPr>
              <w:t>
Тиімсіз және жүйесіз шешім қабылдайды;</w:t>
            </w:r>
          </w:p>
          <w:p>
            <w:pPr>
              <w:spacing w:after="20"/>
              <w:ind w:left="20"/>
              <w:jc w:val="both"/>
            </w:pPr>
            <w:r>
              <w:rPr>
                <w:rFonts w:ascii="Times New Roman"/>
                <w:b w:val="false"/>
                <w:i w:val="false"/>
                <w:color w:val="000000"/>
                <w:sz w:val="20"/>
              </w:rPr>
              <w:t xml:space="preserve">
Шешім қабылдау барысында тек өзінің жеке тәжірибесіне және көзқарасына сенеді.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51"/>
          <w:p>
            <w:pPr>
              <w:spacing w:after="20"/>
              <w:ind w:left="20"/>
              <w:jc w:val="both"/>
            </w:pPr>
            <w:r>
              <w:rPr>
                <w:rFonts w:ascii="Times New Roman"/>
                <w:b w:val="false"/>
                <w:i w:val="false"/>
                <w:color w:val="000000"/>
                <w:sz w:val="20"/>
              </w:rPr>
              <w:t>
E-2;</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52"/>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қабылдаудағы тәсілдерді ұжыммен талқылайды;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53"/>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54"/>
          <w:p>
            <w:pPr>
              <w:spacing w:after="20"/>
              <w:ind w:left="20"/>
              <w:jc w:val="both"/>
            </w:pPr>
            <w:r>
              <w:rPr>
                <w:rFonts w:ascii="Times New Roman"/>
                <w:b w:val="false"/>
                <w:i w:val="false"/>
                <w:color w:val="000000"/>
                <w:sz w:val="20"/>
              </w:rPr>
              <w:t>
E-3; *</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55"/>
          <w:p>
            <w:pPr>
              <w:spacing w:after="20"/>
              <w:ind w:left="20"/>
              <w:jc w:val="both"/>
            </w:pPr>
            <w:r>
              <w:rPr>
                <w:rFonts w:ascii="Times New Roman"/>
                <w:b w:val="false"/>
                <w:i w:val="false"/>
                <w:color w:val="000000"/>
                <w:sz w:val="20"/>
              </w:rPr>
              <w:t xml:space="preserve">
Қажетті мәліметтерді таба алады; </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56"/>
          <w:p>
            <w:pPr>
              <w:spacing w:after="20"/>
              <w:ind w:left="20"/>
              <w:jc w:val="both"/>
            </w:pPr>
            <w:r>
              <w:rPr>
                <w:rFonts w:ascii="Times New Roman"/>
                <w:b w:val="false"/>
                <w:i w:val="false"/>
                <w:color w:val="000000"/>
                <w:sz w:val="20"/>
              </w:rPr>
              <w:t xml:space="preserve">
Қажетті мәліметтерді таба алмайды; </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ескеріп, нақты міндеттер қоя алады; </w:t>
            </w:r>
          </w:p>
          <w:p>
            <w:pPr>
              <w:spacing w:after="20"/>
              <w:ind w:left="20"/>
              <w:jc w:val="both"/>
            </w:pPr>
            <w:r>
              <w:rPr>
                <w:rFonts w:ascii="Times New Roman"/>
                <w:b w:val="false"/>
                <w:i w:val="false"/>
                <w:color w:val="000000"/>
                <w:sz w:val="20"/>
              </w:rPr>
              <w:t xml:space="preserve">
Қызмет көрсетудің тиімді әдістерін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етеді; </w:t>
            </w:r>
          </w:p>
          <w:p>
            <w:pPr>
              <w:spacing w:after="20"/>
              <w:ind w:left="20"/>
              <w:jc w:val="both"/>
            </w:pPr>
            <w:r>
              <w:rPr>
                <w:rFonts w:ascii="Times New Roman"/>
                <w:b w:val="false"/>
                <w:i w:val="false"/>
                <w:color w:val="000000"/>
                <w:sz w:val="20"/>
              </w:rPr>
              <w:t>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ескермей, анық емес міндеттер қоя алады; </w:t>
            </w:r>
          </w:p>
          <w:p>
            <w:pPr>
              <w:spacing w:after="20"/>
              <w:ind w:left="20"/>
              <w:jc w:val="both"/>
            </w:pPr>
            <w:r>
              <w:rPr>
                <w:rFonts w:ascii="Times New Roman"/>
                <w:b w:val="false"/>
                <w:i w:val="false"/>
                <w:color w:val="000000"/>
                <w:sz w:val="20"/>
              </w:rPr>
              <w:t xml:space="preserve">
Қызмет көрсетудің әдістері туралы шала-шарпы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етпейді; </w:t>
            </w:r>
          </w:p>
          <w:p>
            <w:pPr>
              <w:spacing w:after="20"/>
              <w:ind w:left="20"/>
              <w:jc w:val="both"/>
            </w:pPr>
            <w:r>
              <w:rPr>
                <w:rFonts w:ascii="Times New Roman"/>
                <w:b w:val="false"/>
                <w:i w:val="false"/>
                <w:color w:val="000000"/>
                <w:sz w:val="20"/>
              </w:rPr>
              <w:t>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57"/>
          <w:p>
            <w:pPr>
              <w:spacing w:after="20"/>
              <w:ind w:left="20"/>
              <w:jc w:val="both"/>
            </w:pPr>
            <w:r>
              <w:rPr>
                <w:rFonts w:ascii="Times New Roman"/>
                <w:b w:val="false"/>
                <w:i w:val="false"/>
                <w:color w:val="000000"/>
                <w:sz w:val="20"/>
              </w:rPr>
              <w:t>
E-2;</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58"/>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59"/>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60"/>
          <w:p>
            <w:pPr>
              <w:spacing w:after="20"/>
              <w:ind w:left="20"/>
              <w:jc w:val="both"/>
            </w:pPr>
            <w:r>
              <w:rPr>
                <w:rFonts w:ascii="Times New Roman"/>
                <w:b w:val="false"/>
                <w:i w:val="false"/>
                <w:color w:val="000000"/>
                <w:sz w:val="20"/>
              </w:rPr>
              <w:t>
E-3; *</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61"/>
          <w:p>
            <w:pPr>
              <w:spacing w:after="20"/>
              <w:ind w:left="20"/>
              <w:jc w:val="both"/>
            </w:pPr>
            <w:r>
              <w:rPr>
                <w:rFonts w:ascii="Times New Roman"/>
                <w:b w:val="false"/>
                <w:i w:val="false"/>
                <w:color w:val="000000"/>
                <w:sz w:val="20"/>
              </w:rPr>
              <w:t xml:space="preserve">
Сыпайы және тілектестікпен қызмет көрсетеді; </w:t>
            </w:r>
          </w:p>
          <w:bookmarkEnd w:id="161"/>
          <w:p>
            <w:pPr>
              <w:spacing w:after="20"/>
              <w:ind w:left="20"/>
              <w:jc w:val="both"/>
            </w:pPr>
            <w:r>
              <w:rPr>
                <w:rFonts w:ascii="Times New Roman"/>
                <w:b w:val="false"/>
                <w:i w:val="false"/>
                <w:color w:val="000000"/>
                <w:sz w:val="20"/>
              </w:rPr>
              <w:t>
</w:t>
            </w:r>
            <w:r>
              <w:rPr>
                <w:rFonts w:ascii="Times New Roman"/>
                <w:b w:val="false"/>
                <w:i w:val="false"/>
                <w:color w:val="000000"/>
                <w:sz w:val="20"/>
              </w:rPr>
              <w:t>Қызмет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62"/>
          <w:p>
            <w:pPr>
              <w:spacing w:after="20"/>
              <w:ind w:left="20"/>
              <w:jc w:val="both"/>
            </w:pPr>
            <w:r>
              <w:rPr>
                <w:rFonts w:ascii="Times New Roman"/>
                <w:b w:val="false"/>
                <w:i w:val="false"/>
                <w:color w:val="000000"/>
                <w:sz w:val="20"/>
              </w:rPr>
              <w:t>
Қызмет алушыға дөрекілік және немқұрайлылық білдіреді;</w:t>
            </w:r>
          </w:p>
          <w:bookmarkEnd w:id="162"/>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63"/>
          <w:p>
            <w:pPr>
              <w:spacing w:after="20"/>
              <w:ind w:left="20"/>
              <w:jc w:val="both"/>
            </w:pPr>
            <w:r>
              <w:rPr>
                <w:rFonts w:ascii="Times New Roman"/>
                <w:b w:val="false"/>
                <w:i w:val="false"/>
                <w:color w:val="000000"/>
                <w:sz w:val="20"/>
              </w:rPr>
              <w:t>
ҚЫЗМЕТТІ ТҰТЫНУШЫҒА АҚПАРАТТАНДЫРУ</w:t>
            </w:r>
          </w:p>
          <w:bookmarkEnd w:id="1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64"/>
          <w:p>
            <w:pPr>
              <w:spacing w:after="20"/>
              <w:ind w:left="20"/>
              <w:jc w:val="both"/>
            </w:pPr>
            <w:r>
              <w:rPr>
                <w:rFonts w:ascii="Times New Roman"/>
                <w:b w:val="false"/>
                <w:i w:val="false"/>
                <w:color w:val="000000"/>
                <w:sz w:val="20"/>
              </w:rPr>
              <w:t>
E-2;</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65"/>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bookmarkEnd w:id="165"/>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66"/>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bookmarkEnd w:id="166"/>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67"/>
          <w:p>
            <w:pPr>
              <w:spacing w:after="20"/>
              <w:ind w:left="20"/>
              <w:jc w:val="both"/>
            </w:pPr>
            <w:r>
              <w:rPr>
                <w:rFonts w:ascii="Times New Roman"/>
                <w:b w:val="false"/>
                <w:i w:val="false"/>
                <w:color w:val="000000"/>
                <w:sz w:val="20"/>
              </w:rPr>
              <w:t>
E-3; *</w:t>
            </w:r>
          </w:p>
          <w:bookmarkEnd w:id="167"/>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168"/>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bookmarkEnd w:id="168"/>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169"/>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bookmarkEnd w:id="169"/>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талдайды және басшылыққа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Ұжымға жаңа басымдықтарды жеткізбейді немесе мерзімнен кеш жеткізеді; </w:t>
            </w:r>
          </w:p>
          <w:p>
            <w:pPr>
              <w:spacing w:after="20"/>
              <w:ind w:left="20"/>
              <w:jc w:val="both"/>
            </w:pP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талдамайды және басшылыққа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170"/>
          <w:p>
            <w:pPr>
              <w:spacing w:after="20"/>
              <w:ind w:left="20"/>
              <w:jc w:val="both"/>
            </w:pPr>
            <w:r>
              <w:rPr>
                <w:rFonts w:ascii="Times New Roman"/>
                <w:b w:val="false"/>
                <w:i w:val="false"/>
                <w:color w:val="000000"/>
                <w:sz w:val="20"/>
              </w:rPr>
              <w:t>
E-2;</w:t>
            </w:r>
          </w:p>
          <w:bookmarkEnd w:id="17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171"/>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bookmarkEnd w:id="171"/>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172"/>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bookmarkEnd w:id="172"/>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173"/>
          <w:p>
            <w:pPr>
              <w:spacing w:after="20"/>
              <w:ind w:left="20"/>
              <w:jc w:val="both"/>
            </w:pPr>
            <w:r>
              <w:rPr>
                <w:rFonts w:ascii="Times New Roman"/>
                <w:b w:val="false"/>
                <w:i w:val="false"/>
                <w:color w:val="000000"/>
                <w:sz w:val="20"/>
              </w:rPr>
              <w:t>
E-3; *</w:t>
            </w:r>
          </w:p>
          <w:bookmarkEnd w:id="173"/>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174"/>
          <w:p>
            <w:pPr>
              <w:spacing w:after="20"/>
              <w:ind w:left="20"/>
              <w:jc w:val="both"/>
            </w:pPr>
            <w:r>
              <w:rPr>
                <w:rFonts w:ascii="Times New Roman"/>
                <w:b w:val="false"/>
                <w:i w:val="false"/>
                <w:color w:val="000000"/>
                <w:sz w:val="20"/>
              </w:rPr>
              <w:t>
Жұмысты жақсарту жөнінде ұсыныстар енгізеді;</w:t>
            </w:r>
          </w:p>
          <w:bookmarkEnd w:id="17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Оларды енгізудің жаңа бағыттары мен әдістерін үйренеді;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175"/>
          <w:p>
            <w:pPr>
              <w:spacing w:after="20"/>
              <w:ind w:left="20"/>
              <w:jc w:val="both"/>
            </w:pPr>
            <w:r>
              <w:rPr>
                <w:rFonts w:ascii="Times New Roman"/>
                <w:b w:val="false"/>
                <w:i w:val="false"/>
                <w:color w:val="000000"/>
                <w:sz w:val="20"/>
              </w:rPr>
              <w:t>
Жұмыстың қолданыстағы рәсімдері мен әдістерін ұстанады;</w:t>
            </w:r>
          </w:p>
          <w:bookmarkEnd w:id="175"/>
          <w:p>
            <w:pPr>
              <w:spacing w:after="20"/>
              <w:ind w:left="20"/>
              <w:jc w:val="both"/>
            </w:pPr>
            <w:r>
              <w:rPr>
                <w:rFonts w:ascii="Times New Roman"/>
                <w:b w:val="false"/>
                <w:i w:val="false"/>
                <w:color w:val="000000"/>
                <w:sz w:val="20"/>
              </w:rPr>
              <w:t>
</w:t>
            </w: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көрсетуге көңіл бөлмейді.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176"/>
          <w:p>
            <w:pPr>
              <w:spacing w:after="20"/>
              <w:ind w:left="20"/>
              <w:jc w:val="both"/>
            </w:pPr>
            <w:r>
              <w:rPr>
                <w:rFonts w:ascii="Times New Roman"/>
                <w:b w:val="false"/>
                <w:i w:val="false"/>
                <w:color w:val="000000"/>
                <w:sz w:val="20"/>
              </w:rPr>
              <w:t>
E-2;</w:t>
            </w:r>
          </w:p>
          <w:bookmarkEnd w:id="17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77"/>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bookmarkEnd w:id="17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178"/>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bookmarkEnd w:id="17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179"/>
          <w:p>
            <w:pPr>
              <w:spacing w:after="20"/>
              <w:ind w:left="20"/>
              <w:jc w:val="both"/>
            </w:pPr>
            <w:r>
              <w:rPr>
                <w:rFonts w:ascii="Times New Roman"/>
                <w:b w:val="false"/>
                <w:i w:val="false"/>
                <w:color w:val="000000"/>
                <w:sz w:val="20"/>
              </w:rPr>
              <w:t>
E-3; *</w:t>
            </w:r>
          </w:p>
          <w:bookmarkEnd w:id="179"/>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180"/>
          <w:p>
            <w:pPr>
              <w:spacing w:after="20"/>
              <w:ind w:left="20"/>
              <w:jc w:val="both"/>
            </w:pPr>
            <w:r>
              <w:rPr>
                <w:rFonts w:ascii="Times New Roman"/>
                <w:b w:val="false"/>
                <w:i w:val="false"/>
                <w:color w:val="000000"/>
                <w:sz w:val="20"/>
              </w:rPr>
              <w:t>
Жаңа білімдер мен технологияларға қызығушылық танытады;</w:t>
            </w:r>
          </w:p>
          <w:bookmarkEnd w:id="180"/>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181"/>
          <w:p>
            <w:pPr>
              <w:spacing w:after="20"/>
              <w:ind w:left="20"/>
              <w:jc w:val="both"/>
            </w:pPr>
            <w:r>
              <w:rPr>
                <w:rFonts w:ascii="Times New Roman"/>
                <w:b w:val="false"/>
                <w:i w:val="false"/>
                <w:color w:val="000000"/>
                <w:sz w:val="20"/>
              </w:rPr>
              <w:t>
Жаңа білімдер мен технологияларға қызығушылық танытпайды;</w:t>
            </w:r>
          </w:p>
          <w:bookmarkEnd w:id="181"/>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етеді; </w:t>
            </w:r>
          </w:p>
          <w:p>
            <w:pPr>
              <w:spacing w:after="20"/>
              <w:ind w:left="20"/>
              <w:jc w:val="both"/>
            </w:pP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етпейді; </w:t>
            </w: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xml:space="preserve">
Риясыздық, әділдік, адал ниеттілік, сондай-ақ, жеке тұлғаның намысы мен абыройына құрмет танытпайды; </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182"/>
          <w:p>
            <w:pPr>
              <w:spacing w:after="20"/>
              <w:ind w:left="20"/>
              <w:jc w:val="both"/>
            </w:pPr>
            <w:r>
              <w:rPr>
                <w:rFonts w:ascii="Times New Roman"/>
                <w:b w:val="false"/>
                <w:i w:val="false"/>
                <w:color w:val="000000"/>
                <w:sz w:val="20"/>
              </w:rPr>
              <w:t>
E-2;</w:t>
            </w:r>
          </w:p>
          <w:bookmarkEnd w:id="18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183"/>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bookmarkEnd w:id="183"/>
          <w:p>
            <w:pPr>
              <w:spacing w:after="20"/>
              <w:ind w:left="20"/>
              <w:jc w:val="both"/>
            </w:pPr>
            <w:r>
              <w:rPr>
                <w:rFonts w:ascii="Times New Roman"/>
                <w:b w:val="false"/>
                <w:i w:val="false"/>
                <w:color w:val="000000"/>
                <w:sz w:val="20"/>
              </w:rPr>
              <w:t>
</w:t>
            </w:r>
            <w:r>
              <w:rPr>
                <w:rFonts w:ascii="Times New Roman"/>
                <w:b w:val="false"/>
                <w:i w:val="false"/>
                <w:color w:val="000000"/>
                <w:sz w:val="20"/>
              </w:rPr>
              <w:t>Ұжымның мүддесін өз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Жұмыста табандылық танытады;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Ұжымдағы сыйластық пен сенім ахуалын қалыптастырады;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184"/>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bookmarkEnd w:id="184"/>
          <w:p>
            <w:pPr>
              <w:spacing w:after="20"/>
              <w:ind w:left="20"/>
              <w:jc w:val="both"/>
            </w:pPr>
            <w:r>
              <w:rPr>
                <w:rFonts w:ascii="Times New Roman"/>
                <w:b w:val="false"/>
                <w:i w:val="false"/>
                <w:color w:val="000000"/>
                <w:sz w:val="20"/>
              </w:rPr>
              <w:t>
</w:t>
            </w:r>
            <w:r>
              <w:rPr>
                <w:rFonts w:ascii="Times New Roman"/>
                <w:b w:val="false"/>
                <w:i w:val="false"/>
                <w:color w:val="000000"/>
                <w:sz w:val="20"/>
              </w:rPr>
              <w:t>Өз мүддесін ұжым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Жұмыста табандылық танытпайды; </w:t>
            </w:r>
          </w:p>
          <w:p>
            <w:pPr>
              <w:spacing w:after="20"/>
              <w:ind w:left="20"/>
              <w:jc w:val="both"/>
            </w:pPr>
            <w:r>
              <w:rPr>
                <w:rFonts w:ascii="Times New Roman"/>
                <w:b w:val="false"/>
                <w:i w:val="false"/>
                <w:color w:val="000000"/>
                <w:sz w:val="20"/>
              </w:rPr>
              <w:t>
</w:t>
            </w:r>
            <w:r>
              <w:rPr>
                <w:rFonts w:ascii="Times New Roman"/>
                <w:b w:val="false"/>
                <w:i w:val="false"/>
                <w:color w:val="000000"/>
                <w:sz w:val="20"/>
              </w:rPr>
              <w:t>Ұжымдағы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185"/>
          <w:p>
            <w:pPr>
              <w:spacing w:after="20"/>
              <w:ind w:left="20"/>
              <w:jc w:val="both"/>
            </w:pPr>
            <w:r>
              <w:rPr>
                <w:rFonts w:ascii="Times New Roman"/>
                <w:b w:val="false"/>
                <w:i w:val="false"/>
                <w:color w:val="000000"/>
                <w:sz w:val="20"/>
              </w:rPr>
              <w:t>
E-3; *</w:t>
            </w:r>
          </w:p>
          <w:bookmarkEnd w:id="185"/>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186"/>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bookmarkEnd w:id="18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187"/>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bookmarkEnd w:id="18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188"/>
          <w:p>
            <w:pPr>
              <w:spacing w:after="20"/>
              <w:ind w:left="20"/>
              <w:jc w:val="both"/>
            </w:pPr>
            <w:r>
              <w:rPr>
                <w:rFonts w:ascii="Times New Roman"/>
                <w:b w:val="false"/>
                <w:i w:val="false"/>
                <w:color w:val="000000"/>
                <w:sz w:val="20"/>
              </w:rPr>
              <w:t>
E-2;</w:t>
            </w:r>
          </w:p>
          <w:bookmarkEnd w:id="18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189"/>
          <w:p>
            <w:pPr>
              <w:spacing w:after="20"/>
              <w:ind w:left="20"/>
              <w:jc w:val="both"/>
            </w:pPr>
            <w:r>
              <w:rPr>
                <w:rFonts w:ascii="Times New Roman"/>
                <w:b w:val="false"/>
                <w:i w:val="false"/>
                <w:color w:val="000000"/>
                <w:sz w:val="20"/>
              </w:rPr>
              <w:t>
E-3; *</w:t>
            </w:r>
          </w:p>
          <w:bookmarkEnd w:id="189"/>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190"/>
          <w:p>
            <w:pPr>
              <w:spacing w:after="20"/>
              <w:ind w:left="20"/>
              <w:jc w:val="both"/>
            </w:pPr>
            <w:r>
              <w:rPr>
                <w:rFonts w:ascii="Times New Roman"/>
                <w:b w:val="false"/>
                <w:i w:val="false"/>
                <w:color w:val="000000"/>
                <w:sz w:val="20"/>
              </w:rPr>
              <w:t>
E-2;</w:t>
            </w:r>
          </w:p>
          <w:bookmarkEnd w:id="19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191"/>
          <w:p>
            <w:pPr>
              <w:spacing w:after="20"/>
              <w:ind w:left="20"/>
              <w:jc w:val="both"/>
            </w:pPr>
            <w:r>
              <w:rPr>
                <w:rFonts w:ascii="Times New Roman"/>
                <w:b w:val="false"/>
                <w:i w:val="false"/>
                <w:color w:val="000000"/>
                <w:sz w:val="20"/>
              </w:rPr>
              <w:t>
E-3; *</w:t>
            </w:r>
          </w:p>
          <w:bookmarkEnd w:id="191"/>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192"/>
          <w:p>
            <w:pPr>
              <w:spacing w:after="20"/>
              <w:ind w:left="20"/>
              <w:jc w:val="both"/>
            </w:pPr>
            <w:r>
              <w:rPr>
                <w:rFonts w:ascii="Times New Roman"/>
                <w:b w:val="false"/>
                <w:i w:val="false"/>
                <w:color w:val="000000"/>
                <w:sz w:val="20"/>
              </w:rPr>
              <w:t>
E-2;</w:t>
            </w:r>
          </w:p>
          <w:bookmarkEnd w:id="19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193"/>
          <w:p>
            <w:pPr>
              <w:spacing w:after="20"/>
              <w:ind w:left="20"/>
              <w:jc w:val="both"/>
            </w:pPr>
            <w:r>
              <w:rPr>
                <w:rFonts w:ascii="Times New Roman"/>
                <w:b w:val="false"/>
                <w:i w:val="false"/>
                <w:color w:val="000000"/>
                <w:sz w:val="20"/>
              </w:rPr>
              <w:t>
E-3; *</w:t>
            </w:r>
          </w:p>
          <w:bookmarkEnd w:id="193"/>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ауданы жергілікті бюджеттен қаржыландырылатын "Б" корпусының мемлекеттік әкімшілік қызметшілерінің қызметін бағалаудың әдістемесіне 5-қосымша</w:t>
            </w:r>
          </w:p>
        </w:tc>
      </w:tr>
    </w:tbl>
    <w:bookmarkStart w:name="z426" w:id="194"/>
    <w:p>
      <w:pPr>
        <w:spacing w:after="0"/>
        <w:ind w:left="0"/>
        <w:jc w:val="both"/>
      </w:pPr>
      <w:r>
        <w:rPr>
          <w:rFonts w:ascii="Times New Roman"/>
          <w:b w:val="false"/>
          <w:i w:val="false"/>
          <w:color w:val="000000"/>
          <w:sz w:val="28"/>
        </w:rPr>
        <w:t>
      Нысан</w:t>
      </w:r>
    </w:p>
    <w:bookmarkEnd w:id="1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Лауазымды тұлға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_________________________</w:t>
            </w:r>
          </w:p>
        </w:tc>
      </w:tr>
    </w:tbl>
    <w:bookmarkStart w:name="z433" w:id="195"/>
    <w:p>
      <w:pPr>
        <w:spacing w:after="0"/>
        <w:ind w:left="0"/>
        <w:jc w:val="left"/>
      </w:pPr>
      <w:r>
        <w:rPr>
          <w:rFonts w:ascii="Times New Roman"/>
          <w:b/>
          <w:i w:val="false"/>
          <w:color w:val="000000"/>
        </w:rPr>
        <w:t xml:space="preserve"> Бағалау жөніндегі комиссия отырысының хаттамасы</w:t>
      </w:r>
    </w:p>
    <w:bookmarkEnd w:id="195"/>
    <w:bookmarkStart w:name="z434" w:id="196"/>
    <w:p>
      <w:pPr>
        <w:spacing w:after="0"/>
        <w:ind w:left="0"/>
        <w:jc w:val="both"/>
      </w:pPr>
      <w:r>
        <w:rPr>
          <w:rFonts w:ascii="Times New Roman"/>
          <w:b w:val="false"/>
          <w:i w:val="false"/>
          <w:color w:val="000000"/>
          <w:sz w:val="28"/>
        </w:rPr>
        <w:t>
       ___________________________________________________________________</w:t>
      </w:r>
    </w:p>
    <w:bookmarkEnd w:id="196"/>
    <w:bookmarkStart w:name="z435" w:id="197"/>
    <w:p>
      <w:pPr>
        <w:spacing w:after="0"/>
        <w:ind w:left="0"/>
        <w:jc w:val="both"/>
      </w:pPr>
      <w:r>
        <w:rPr>
          <w:rFonts w:ascii="Times New Roman"/>
          <w:b w:val="false"/>
          <w:i w:val="false"/>
          <w:color w:val="000000"/>
          <w:sz w:val="28"/>
        </w:rPr>
        <w:t>
      (мемлекеттік органның атауы)</w:t>
      </w:r>
    </w:p>
    <w:bookmarkEnd w:id="197"/>
    <w:bookmarkStart w:name="z436" w:id="198"/>
    <w:p>
      <w:pPr>
        <w:spacing w:after="0"/>
        <w:ind w:left="0"/>
        <w:jc w:val="both"/>
      </w:pPr>
      <w:r>
        <w:rPr>
          <w:rFonts w:ascii="Times New Roman"/>
          <w:b w:val="false"/>
          <w:i w:val="false"/>
          <w:color w:val="000000"/>
          <w:sz w:val="28"/>
        </w:rPr>
        <w:t>
       ____________________________________________________________________</w:t>
      </w:r>
    </w:p>
    <w:bookmarkEnd w:id="198"/>
    <w:bookmarkStart w:name="z437" w:id="199"/>
    <w:p>
      <w:pPr>
        <w:spacing w:after="0"/>
        <w:ind w:left="0"/>
        <w:jc w:val="both"/>
      </w:pPr>
      <w:r>
        <w:rPr>
          <w:rFonts w:ascii="Times New Roman"/>
          <w:b w:val="false"/>
          <w:i w:val="false"/>
          <w:color w:val="000000"/>
          <w:sz w:val="28"/>
        </w:rPr>
        <w:t>
      (бағалау мерзімі жыл)</w:t>
      </w:r>
    </w:p>
    <w:bookmarkEnd w:id="199"/>
    <w:bookmarkStart w:name="z438" w:id="200"/>
    <w:p>
      <w:pPr>
        <w:spacing w:after="0"/>
        <w:ind w:left="0"/>
        <w:jc w:val="both"/>
      </w:pPr>
      <w:r>
        <w:rPr>
          <w:rFonts w:ascii="Times New Roman"/>
          <w:b w:val="false"/>
          <w:i w:val="false"/>
          <w:color w:val="000000"/>
          <w:sz w:val="28"/>
        </w:rPr>
        <w:t>
      Бағалау нәтижелері</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201"/>
          <w:p>
            <w:pPr>
              <w:spacing w:after="20"/>
              <w:ind w:left="20"/>
              <w:jc w:val="both"/>
            </w:pPr>
            <w:r>
              <w:rPr>
                <w:rFonts w:ascii="Times New Roman"/>
                <w:b w:val="false"/>
                <w:i w:val="false"/>
                <w:color w:val="000000"/>
                <w:sz w:val="20"/>
              </w:rPr>
              <w:t xml:space="preserve">
№ </w:t>
            </w:r>
          </w:p>
          <w:bookmarkEnd w:id="2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202"/>
          <w:p>
            <w:pPr>
              <w:spacing w:after="20"/>
              <w:ind w:left="20"/>
              <w:jc w:val="both"/>
            </w:pPr>
            <w:r>
              <w:rPr>
                <w:rFonts w:ascii="Times New Roman"/>
                <w:b w:val="false"/>
                <w:i w:val="false"/>
                <w:color w:val="000000"/>
                <w:sz w:val="20"/>
              </w:rPr>
              <w:t>
1.</w:t>
            </w:r>
          </w:p>
          <w:bookmarkEnd w:id="2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203"/>
          <w:p>
            <w:pPr>
              <w:spacing w:after="20"/>
              <w:ind w:left="20"/>
              <w:jc w:val="both"/>
            </w:pPr>
            <w:r>
              <w:rPr>
                <w:rFonts w:ascii="Times New Roman"/>
                <w:b w:val="false"/>
                <w:i w:val="false"/>
                <w:color w:val="000000"/>
                <w:sz w:val="20"/>
              </w:rPr>
              <w:t>
2.</w:t>
            </w:r>
          </w:p>
          <w:bookmarkEnd w:id="2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204"/>
          <w:p>
            <w:pPr>
              <w:spacing w:after="20"/>
              <w:ind w:left="20"/>
              <w:jc w:val="both"/>
            </w:pPr>
            <w:r>
              <w:rPr>
                <w:rFonts w:ascii="Times New Roman"/>
                <w:b w:val="false"/>
                <w:i w:val="false"/>
                <w:color w:val="000000"/>
                <w:sz w:val="20"/>
              </w:rPr>
              <w:t>
...</w:t>
            </w:r>
          </w:p>
          <w:bookmarkEnd w:id="2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3" w:id="205"/>
    <w:p>
      <w:pPr>
        <w:spacing w:after="0"/>
        <w:ind w:left="0"/>
        <w:jc w:val="both"/>
      </w:pPr>
      <w:r>
        <w:rPr>
          <w:rFonts w:ascii="Times New Roman"/>
          <w:b w:val="false"/>
          <w:i w:val="false"/>
          <w:color w:val="000000"/>
          <w:sz w:val="28"/>
        </w:rPr>
        <w:t>
       Комиссия қорытындысы:</w:t>
      </w:r>
    </w:p>
    <w:bookmarkEnd w:id="205"/>
    <w:bookmarkStart w:name="z444" w:id="206"/>
    <w:p>
      <w:pPr>
        <w:spacing w:after="0"/>
        <w:ind w:left="0"/>
        <w:jc w:val="both"/>
      </w:pPr>
      <w:r>
        <w:rPr>
          <w:rFonts w:ascii="Times New Roman"/>
          <w:b w:val="false"/>
          <w:i w:val="false"/>
          <w:color w:val="000000"/>
          <w:sz w:val="28"/>
        </w:rPr>
        <w:t>
       ___________________________________________________________________</w:t>
      </w:r>
    </w:p>
    <w:bookmarkEnd w:id="206"/>
    <w:bookmarkStart w:name="z445" w:id="207"/>
    <w:p>
      <w:pPr>
        <w:spacing w:after="0"/>
        <w:ind w:left="0"/>
        <w:jc w:val="both"/>
      </w:pPr>
      <w:r>
        <w:rPr>
          <w:rFonts w:ascii="Times New Roman"/>
          <w:b w:val="false"/>
          <w:i w:val="false"/>
          <w:color w:val="000000"/>
          <w:sz w:val="28"/>
        </w:rPr>
        <w:t>
       Тексерілді:</w:t>
      </w:r>
    </w:p>
    <w:bookmarkEnd w:id="207"/>
    <w:bookmarkStart w:name="z446" w:id="208"/>
    <w:p>
      <w:pPr>
        <w:spacing w:after="0"/>
        <w:ind w:left="0"/>
        <w:jc w:val="both"/>
      </w:pPr>
      <w:r>
        <w:rPr>
          <w:rFonts w:ascii="Times New Roman"/>
          <w:b w:val="false"/>
          <w:i w:val="false"/>
          <w:color w:val="000000"/>
          <w:sz w:val="28"/>
        </w:rPr>
        <w:t>
       Комиссияның хатшысы: ___________________________ Күні: _____________</w:t>
      </w:r>
    </w:p>
    <w:bookmarkEnd w:id="208"/>
    <w:bookmarkStart w:name="z447" w:id="209"/>
    <w:p>
      <w:pPr>
        <w:spacing w:after="0"/>
        <w:ind w:left="0"/>
        <w:jc w:val="both"/>
      </w:pPr>
      <w:r>
        <w:rPr>
          <w:rFonts w:ascii="Times New Roman"/>
          <w:b w:val="false"/>
          <w:i w:val="false"/>
          <w:color w:val="000000"/>
          <w:sz w:val="28"/>
        </w:rPr>
        <w:t>
      (тегі, аты-жөні, қолы)</w:t>
      </w:r>
    </w:p>
    <w:bookmarkEnd w:id="209"/>
    <w:bookmarkStart w:name="z448" w:id="210"/>
    <w:p>
      <w:pPr>
        <w:spacing w:after="0"/>
        <w:ind w:left="0"/>
        <w:jc w:val="both"/>
      </w:pPr>
      <w:r>
        <w:rPr>
          <w:rFonts w:ascii="Times New Roman"/>
          <w:b w:val="false"/>
          <w:i w:val="false"/>
          <w:color w:val="000000"/>
          <w:sz w:val="28"/>
        </w:rPr>
        <w:t>
       Комиссияның төрағасы: ____________________________ Күні: ____________</w:t>
      </w:r>
    </w:p>
    <w:bookmarkEnd w:id="210"/>
    <w:bookmarkStart w:name="z449" w:id="211"/>
    <w:p>
      <w:pPr>
        <w:spacing w:after="0"/>
        <w:ind w:left="0"/>
        <w:jc w:val="both"/>
      </w:pPr>
      <w:r>
        <w:rPr>
          <w:rFonts w:ascii="Times New Roman"/>
          <w:b w:val="false"/>
          <w:i w:val="false"/>
          <w:color w:val="000000"/>
          <w:sz w:val="28"/>
        </w:rPr>
        <w:t>
      (тегі, аты-жөні, қолы)</w:t>
      </w:r>
    </w:p>
    <w:bookmarkEnd w:id="211"/>
    <w:bookmarkStart w:name="z450" w:id="212"/>
    <w:p>
      <w:pPr>
        <w:spacing w:after="0"/>
        <w:ind w:left="0"/>
        <w:jc w:val="both"/>
      </w:pPr>
      <w:r>
        <w:rPr>
          <w:rFonts w:ascii="Times New Roman"/>
          <w:b w:val="false"/>
          <w:i w:val="false"/>
          <w:color w:val="000000"/>
          <w:sz w:val="28"/>
        </w:rPr>
        <w:t>
       Комиссияның мүшесі: _____________________________ Күні: _____________</w:t>
      </w:r>
    </w:p>
    <w:bookmarkEnd w:id="212"/>
    <w:bookmarkStart w:name="z451" w:id="213"/>
    <w:p>
      <w:pPr>
        <w:spacing w:after="0"/>
        <w:ind w:left="0"/>
        <w:jc w:val="both"/>
      </w:pPr>
      <w:r>
        <w:rPr>
          <w:rFonts w:ascii="Times New Roman"/>
          <w:b w:val="false"/>
          <w:i w:val="false"/>
          <w:color w:val="000000"/>
          <w:sz w:val="28"/>
        </w:rPr>
        <w:t>
      (тегі, аты-жөні, қолы)</w:t>
      </w:r>
    </w:p>
    <w:bookmarkEnd w:id="2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