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c78b4" w14:textId="d3c78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“2018 жылы өткізілетін бірыңғай мемлекеттік сатып алулардың кейбір мәселелері туралы” Жалағаш ауданы әкімдігінің 2018 жылғы 2 ақпандағы №18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2018 жылғы 13 сәуірдегі № 73 қаулысы. Қызылорда облысының Әділет департаментінде 2018 жылғы 26 сәуірде № 6270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Республикасындағы жергілікті мемлекеттік басқару және өзін-өзі басқару туралы”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“Құқықтық актілер туралы”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“2018 жылы өткізілетін бірыңғай мемлекеттік сатып алулардың кейбір мәселелері туралы” Жалағаш ауданы әкімдігінің 2018 жылғы 2 ақпандағы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6163 болып тіркелген, 2018 жылғы 12 ақпанда Қазақстан Республикасы нормативтік құқықтық актілерінің эталондық бақылау банкінде және 2018 жылғы 17 ақпанда “Жалағаш жаршысы” газетінде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“1. Аудандық бюджеттік бағдарламалар әкімшілері үшін мемлекеттік сатып алудың бірыңғай ұйымдастырушысы болып “Жалағаш ауданының мемлекеттік сатып алу бөлімі” коммуналдық мемлекеттік мекемесі айқындалсын.”.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 жазылсын: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“3. “Жалағаш ауданының мемлекеттік сатып алу бөлімі” коммуналдық мемлекеттік мекемесінің басшысы заңнамада белгіленген тәртіппен осы қаулыдан туындайтын шараларды қабылдасын.”.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