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d71f" w14:textId="086d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“2018 жылға мүгедектер үшін жұмыс орындарына квота белгілеу туралы” Жалағаш ауданы әкімдігінің 2017 жылғы 20 желтоқсандағы №262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27 тамыздағы № 184 қаулысы. Қызылорда облысының Әділет департаментінде 2018 жылғы 5 қыркүйекте № 6422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“Құқықтық актілер туралы” Қазақстан Республикасының 2016 жылғы 6 сәуірдегі Заңынның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“2018 жылға мүгедектер үшін жұмыс орындарына квота белгілеу туралы” Жалағаш ауданы әкімдігінің 2017 жылғы 20 желтоқсандағы №262 қаулысына (нормативтік құқықтық актілерді мемлекеттік тіркеу тізілімінде №6104 болып тіркелген, 2018 жылғы 9 қаңтарда Қазақстан Республикасы нормативтік құқықтық актілерінің эталондық бақылау банкінде және 2018 жылғы 9 қаңтарда “Жалағаш жаршысы”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2018 жылғы 27 тамыздағы №184 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2017 жылғы 20 желтоқсандағы № 262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855"/>
        <w:gridCol w:w="1978"/>
        <w:gridCol w:w="2809"/>
        <w:gridCol w:w="1915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“Амбулаториялық-емханалық қызметі бар Жалағаш аудандық орталық ауруханасы” шаруашылық жүргізу құқығындағы коммуналдық мемлекеттік кәсіпорны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басқармасының “Жалағаш индустриалды-аграрлық колледжі” коммуналдық мемлекеттік қазыналық кәсіпорны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“№31 мектеп-гимназия” коммуналдық мемлекеттік мекемесі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“Темірбек Жүргенов атындағы №123 мектеп-лицей” коммуналдық мемлекеттік мекемесі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“№124 орта мектебі” коммуналдық мемлекеттік мекемесі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“№201 мектеп-лицей” коммуналдық мемлекеттік мекемесі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Зейнолла Жарқынбаев атындағы №202 орта мектебі” коммуналдық мемлекеттік мекемесі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“Атамекен” шаруа қожалығы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