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da00" w14:textId="d45d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“Үгіттік баспа материалдарын орналастыру үшін орындар белгілеу туралы” Жалағаш ауданы әкімдігінің 2015 жылғы 2 наурыздағы №31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5 қыркүйектегі № 195 қаулысы. Қызылорда облысының Әділет департаментінде 2018 жылғы 7 қыркүйекте № 6424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“Құқықтық актілер туралы”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“Үгіттік баспа материалдарын орналастыру үшін орындар белгілеу туралы” Жалағаш ауданы әкімдігінің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№4910 болып тіркелген, 2015 жылғы 18 наурызда “Жалағаш жаршысы” газетінде және 2015 жылғы 30 наурызда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белгіленген барлық кандидаттар үшін үгіттік баспа материалдарын орналастыру </w:t>
      </w:r>
      <w:r>
        <w:rPr>
          <w:rFonts w:ascii="Times New Roman"/>
          <w:b w:val="false"/>
          <w:i w:val="false"/>
          <w:color w:val="000000"/>
          <w:sz w:val="28"/>
        </w:rPr>
        <w:t>орындарында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нөмері 2-жол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713"/>
        <w:gridCol w:w="10599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Н.Мырзалиев көшесі №73 мекен-жайда орналасқан “Қызылорда облысының денсаулық сақтау басқармасының “Амбулаториялық-емханалық қызметі бар Жалағаш аудандық орталық ауруханасы” шаруашылық жүргізу құқығындағы коммуналдық мемлекеттік кәсіпорны ғимаратының алды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”.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С.Әлиев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қыркүйек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