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5396" w14:textId="9d15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“Үгіттік баспа материалдарын орналастыру үшін орындар белгілеу туралы” Жалағаш ауданы әкімдігінің 2015 жылғы 2 наурыздағы №31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2018 жылғы 14 қарашадағы № 263 қаулысы. Қызылорда облысының Әділет департаментінде 2018 жылғы 5 желтоқсанда № 6548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“Құқықтық актілер туралы” Қазақстан Республикасының 2016 жылғы 6 сәуірдегі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“Үгіттік баспа материалдарын орналастыру үшін орындар белгілеу туралы” Жалағаш ауданы әкімдігінің 2015 жылғы 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№4910 болып тіркелген, 2015 жылғы 18 наурызда “Жалағаш жаршысы” газетінде және 2015 жылғы 30 наурызда “Әділет” ақпараттық-құқықтық жүйесінде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“КЕЛІСІЛДІ”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С.Әлиев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қараша 2018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 2018 жылғы 14 қарашадағы №263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 2016 жылғы 2 наурыздағы №31 қаулысына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4"/>
        <w:gridCol w:w="1181"/>
        <w:gridCol w:w="9285"/>
      </w:tblGrid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мәдениет және тілдерді дамыту бөлімнің Қонысбек Қазантаев атындағы мәдениет Үйі”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“Қызылорда облысының денсаулық сақтау басқармасының “Амбулаториялық-емханалық қызметі бар Жалағаш аудандық орталық ауруханасы” шаруашылық жүргізу құқығындағы коммуналдық мемлекеттік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жұмыспен қамту, әлеуметтік бағдарламалар және азаматтық хал актілерін тіркеу бөлімі”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білім бөлімінің №202 Зейнолла Жарқынбаев атындағы орта мектебі”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алаңдағы стенд 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“Ақсу ауылдық округі әкімі аппаратының Ақсу ауылдық клубы”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М.Шәменов ауылы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“М.Шәменов атындағы ауылдық округі әкімі аппаратының М.Шәменов ауылдық мәдениет Үйі”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ауылы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“Қаракеткен ауылдық округі әкімі аппаратының Қаракеткен ауылдық клубы”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Далдабай ауылы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“Қаракеткен ауылдық округі әкімі аппаратының Далдабай ауылдық клубы”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ауылы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“Бұқарбай батыр ауылдық округі әкімі аппаратының Бұқарбай батыр ауылдық мәдениет Үйі”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“Аққұм ауылдық округі әкімі аппаратының Аққұм ауылдық клубы” коммуналдық мемлекеттік қазыналық кәсіпорны ғимаратының жанындағы стенд 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ауылы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 әкімдігінің “Таң ауылдық округі әкімінің аппараты”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ауылы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“Еңбек ауылдық округі әкімі аппаратының Аққошқар ауылдық мәдениет Үйі”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ауылы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“Аламесек ауылдық округі әкімі аппаратының Есет батыр ауылдық мәдениет Үйі”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ауылы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білім бөлімінің №203 орта мектебі”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ауылы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білім бөлімінің №122 орта мектебі”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“Мәдениет ауылдық округі әкімі аппаратының Мәдениет ауылдық клубы”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Т.Жүргенов ауылы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“Мақпалкөл ауылдық округі әкімі аппаратының Темірбек Жүргенов ауылдық мәдениет Үйі” коммуналдық мемлекеттік қазыналық кәсіпорны ғимаратының жанындағы стенд 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“Жаңаталап ауылдық округі әкімі аппаратының Жаңаталап ауылдық клубы”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ауылы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білім бөлімінің №188 орта мектебі” коммуналдық мемлекеттік мекемесі ғимаратының жанындағы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