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c2219" w14:textId="53c22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Жаңақорған ауданы бойынша коммуналдық қалдықтардың түзілу және жинақталу нормаларын, тұрмыстық қатты қалдықтарды жинауға, әкетуге және көмуге арналған тарифтерді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2018 жылғы 23 сәуірдегі № 219 шешімі. Қызылорда облысының Әділет департаментінде 2018 жылғы 11 мамырда № 6291 болып тіркелді. Күші жойылды - Қызылорда облысы Жаңақорған аудандық мәслихатының 2019 жылғы 22 сәуірдегі № 335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Жаңақорған аудандық мәслихатының 22.04.2019 </w:t>
      </w:r>
      <w:r>
        <w:rPr>
          <w:rFonts w:ascii="Times New Roman"/>
          <w:b w:val="false"/>
          <w:i w:val="false"/>
          <w:color w:val="ff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Экологиялық кодексі" Қазақстан Республикасының 2007 жылғы 9 қаңтардағы кодексiнiң </w:t>
      </w:r>
      <w:r>
        <w:rPr>
          <w:rFonts w:ascii="Times New Roman"/>
          <w:b w:val="false"/>
          <w:i w:val="false"/>
          <w:color w:val="000000"/>
          <w:sz w:val="28"/>
        </w:rPr>
        <w:t>19-1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және 2) тармақшаларына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аудандық мәслихаты ШЕШIМ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Жаңақорған ауданы бойынша коммуналдық қалдықтардың түзілу және жинақталу нормалары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Тұрмыстық қатты қалдықтарды жинауға, әкетуге және көмуге арналған тарифтер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"Жаңақорған кенті бойынша тұрмыстық қатты қалдықтарды әкету және көму тарифтерін бекіту туралы" Жаңақорған ауданы мәслихатының 2014 жылғы 9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 230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2014 жылдың 26 қыркүйекте №4763 болып тіркелген, 2014 жылдың 4 қазанда "Жаңақорған тынысы" газетінде жарияланған) күші жойылды деп танылсын.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кезекті ХХІ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Н.Қалжанов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Жаңақорған аудандық мәслихатының 2018 жылғы 23 сәуірдегі №219 шешiмiне 1 қосымша 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Жаңақорған ауданы бойынша коммуналдық қалдықтардың түзілу және жинақталу нормалары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4143"/>
        <w:gridCol w:w="2808"/>
        <w:gridCol w:w="3867"/>
      </w:tblGrid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жылдық нормалары,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және сол сияқтылар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жинақ банктері, байланыс бөлімшелері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қатынау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0,00048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санаторийлер, өзге де емдеу-сауықтыру мекемелері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 -орын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ойынханалар, ойын автоматтарының залы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"/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"/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1м2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"/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дүкендері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1м2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"/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 1 м2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"/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дүкендер, супермаркеттер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1м2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3"/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1м2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4"/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 тауарларының көтерме базалары, қоймалары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1м2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5"/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тауарлардың көтерме базалары, қоймалары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1м2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6"/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1м2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7"/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1м2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8"/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 жуу орындары, автожанармай құю станциясы, гараждар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9"/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0"/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1"/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1м2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2"/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1м2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3"/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 жөндеу және қызмет көрсету орындары (кілттер жасау және сол сияқтылар)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4"/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1м2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5"/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аумағында жаппай іс-шаралар ұйымдастыратын заңды тұлғалар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Жаңақорған аудандық мәслихатының 2018 жылғы 23 сәуірдегі №219 шешiмiне 2 қосымша </w:t>
            </w:r>
          </w:p>
        </w:tc>
      </w:tr>
    </w:tbl>
    <w:bookmarkStart w:name="z4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Жаңақорған ауданы бойынша тұрмыстық қатты қалдықтарды жинауға, әкетуге және көмуге арналған тарифтер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6"/>
        <w:gridCol w:w="3940"/>
        <w:gridCol w:w="3431"/>
        <w:gridCol w:w="3833"/>
      </w:tblGrid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7"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бірлігі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үйлерден қатты тұрмыстық қалдықтарды жинауға, әкетуге және көмуге арналған тарифтер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адамға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9"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 субъектілер - абоненттер үшін қатты тұрмыстық қалдықтарды жинау және әкету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текше метр (м3)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805,25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0"/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қатты қалдықтарды көму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1текше метр (м3)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