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6f9e" w14:textId="73f6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2018 жылғы 12 ақпандағы № 53 қаулысы. Қызылорда облысының Әділет департаментінде 2018 жылғы 20 ақпанда № 6172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 бойынша 2018 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"Сырдария аудандық білім бөлімі" коммуналдық мемлекеттік мекемесінің басшысы заңнамада белгіленген тәртіппен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Сырдария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ауданы әкімдігінің 2018 жылғы "12" ақпандағы №53 қаулысына қосымша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бойынша 2018 жылға мектепке дейінгі тәрбие мен оқытуға мемлекеттік білім беру тапсырысын,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932"/>
        <w:gridCol w:w="1071"/>
        <w:gridCol w:w="1071"/>
        <w:gridCol w:w="978"/>
        <w:gridCol w:w="837"/>
        <w:gridCol w:w="978"/>
        <w:gridCol w:w="1635"/>
        <w:gridCol w:w="1635"/>
        <w:gridCol w:w="979"/>
        <w:gridCol w:w="838"/>
        <w:gridCol w:w="83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Мек­теп­ке дей­ін­гі тәр­бие және оқы­ту ұй­ым­дар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ының әкім­ші­лік аумақ­тық ор­на­ла­суы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Мек­теп­ке дей­ін­гі тәр­бие және оқы­ту ұй­ым­да­ры­ның тәр­би­е­ле­ну­ші­лер са­ны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Мек­теп­ке дей­ін­гі ұй­ым­дар­да­ғы бір ай­да­ғы тө­ле­ма­қы мөл­ше­рі (тең­ге)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Ба­ла бақ­ша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да­ғы то­лық күн­дік ша­ғын-ор­та­лық­тар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да­ғы жар­ты күн­дік ша­ғын- ор­та­лық­тар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то­лық күн­дік ша­ғын-ор­та­лық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жар­ты күн­дік ша­ғын- ор­та­лық­тар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жа­нын­да­ғы то­лық күн­дік ша­ғын-ор­та­лық­тар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Мек­теп жа­нын­да­ғы жар­ты күн­дік ша­ғын-ор­та­лық­тар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то­лық күн­дік ша­ғын-ор­та­лық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Дер­бес жар­ты күн­дік ша­ғын-ор­та­лық­тар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