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7d6c" w14:textId="f277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жергілікті бюджеттен қаржыландырылатын "Б" корпусының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2018 жылғы 6 наурыздағы № 79 қаулысы. Қызылорда облысының Әділет департаментінде 2018 жылғы 19 наурызда № 6216 болып тіркелді. Күші жойылды - Қызылорда облысы Сырдария ауданы әкімдігінің 2022 жылғы 3 тамыздағы № 207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ауданы әкімдігінің 03.08.2022 </w:t>
      </w:r>
      <w:r>
        <w:rPr>
          <w:rFonts w:ascii="Times New Roman"/>
          <w:b w:val="false"/>
          <w:i w:val="false"/>
          <w:color w:val="ff0000"/>
          <w:sz w:val="28"/>
        </w:rPr>
        <w:t>№ 207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Сырдария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Сырдария ауданы жергілікті бюджеттен қаржыландырылатын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"Сырдария ауданы жергілікті атқарушы органдарының "Б" корпусы мемлекеттік әкімшілік қызметшілерінің қызметін бағалаудың әдістемесін бекіту туралы" Сырдария ауданы әкімдігінің 2017 жылғы 29 наурыздағы </w:t>
      </w:r>
      <w:r>
        <w:rPr>
          <w:rFonts w:ascii="Times New Roman"/>
          <w:b w:val="false"/>
          <w:i w:val="false"/>
          <w:color w:val="000000"/>
          <w:sz w:val="28"/>
        </w:rPr>
        <w:t>№ 84</w:t>
      </w:r>
      <w:r>
        <w:rPr>
          <w:rFonts w:ascii="Times New Roman"/>
          <w:b w:val="false"/>
          <w:i w:val="false"/>
          <w:color w:val="000000"/>
          <w:sz w:val="28"/>
        </w:rPr>
        <w:t xml:space="preserve"> қаулысының (нормативтік құқықтық актілерді мемлекеттік тіркеу Тізілімінде №5822 болып тіркелген, 2017 жылы 13 мамырда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"Сырдария ауданы әкімінің аппараты" коммуналдық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Өтегенова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2018 жылғы “06” наурыздағы</w:t>
            </w:r>
            <w:r>
              <w:br/>
            </w:r>
            <w:r>
              <w:rPr>
                <w:rFonts w:ascii="Times New Roman"/>
                <w:b w:val="false"/>
                <w:i w:val="false"/>
                <w:color w:val="000000"/>
                <w:sz w:val="20"/>
              </w:rPr>
              <w:t>№ 79 қаулысымен бекітілген</w:t>
            </w:r>
          </w:p>
        </w:tc>
      </w:tr>
    </w:tbl>
    <w:bookmarkStart w:name="z11" w:id="5"/>
    <w:p>
      <w:pPr>
        <w:spacing w:after="0"/>
        <w:ind w:left="0"/>
        <w:jc w:val="left"/>
      </w:pPr>
      <w:r>
        <w:rPr>
          <w:rFonts w:ascii="Times New Roman"/>
          <w:b/>
          <w:i w:val="false"/>
          <w:color w:val="000000"/>
        </w:rPr>
        <w:t xml:space="preserve"> Сырдария ауданы жергілікті бюджеттен қаржыландырылатын "Б" корпусының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Сырдария ауданы жергілікті бюджеттен қаржыландырылатын "Б" корпусы мемлекеттік әкімшілік қызметшілерінің (бұдан әрі – қызметшілер)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5"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6"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7"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 "А" корпусы қызметшісінің келісіміне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18" w:id="12"/>
    <w:p>
      <w:pPr>
        <w:spacing w:after="0"/>
        <w:ind w:left="0"/>
        <w:jc w:val="both"/>
      </w:pPr>
      <w:r>
        <w:rPr>
          <w:rFonts w:ascii="Times New Roman"/>
          <w:b w:val="false"/>
          <w:i w:val="false"/>
          <w:color w:val="000000"/>
          <w:sz w:val="28"/>
        </w:rPr>
        <w:t>
      4) жеке жұмыс жоспары – қызметшінің бағалау кезеңіне НМИ қарастырылған және тікелей басшысымен бірлесіп құрылатын, жоғары тұрған басшымен бекітілген құжат;</w:t>
      </w:r>
    </w:p>
    <w:bookmarkEnd w:id="12"/>
    <w:bookmarkStart w:name="z19"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0" w:id="14"/>
    <w:p>
      <w:pPr>
        <w:spacing w:after="0"/>
        <w:ind w:left="0"/>
        <w:jc w:val="both"/>
      </w:pPr>
      <w:r>
        <w:rPr>
          <w:rFonts w:ascii="Times New Roman"/>
          <w:b w:val="false"/>
          <w:i w:val="false"/>
          <w:color w:val="000000"/>
          <w:sz w:val="28"/>
        </w:rPr>
        <w:t xml:space="preserve">
      6) мінез-құлық индикаторы – қызметшінің мінез-құлық және құзыреттер деңгейі көрінісінің сипаттамасы; </w:t>
      </w:r>
    </w:p>
    <w:bookmarkEnd w:id="14"/>
    <w:bookmarkStart w:name="z21" w:id="15"/>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сапасы мен тиімділігін айқындау үшін өткізіледі.</w:t>
      </w:r>
    </w:p>
    <w:bookmarkEnd w:id="15"/>
    <w:bookmarkStart w:name="z22" w:id="16"/>
    <w:p>
      <w:pPr>
        <w:spacing w:after="0"/>
        <w:ind w:left="0"/>
        <w:jc w:val="both"/>
      </w:pPr>
      <w:r>
        <w:rPr>
          <w:rFonts w:ascii="Times New Roman"/>
          <w:b w:val="false"/>
          <w:i w:val="false"/>
          <w:color w:val="000000"/>
          <w:sz w:val="28"/>
        </w:rPr>
        <w:t>
      4. Қызметшінің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3" w:id="17"/>
    <w:p>
      <w:pPr>
        <w:spacing w:after="0"/>
        <w:ind w:left="0"/>
        <w:jc w:val="both"/>
      </w:pPr>
      <w:r>
        <w:rPr>
          <w:rFonts w:ascii="Times New Roman"/>
          <w:b w:val="false"/>
          <w:i w:val="false"/>
          <w:color w:val="000000"/>
          <w:sz w:val="28"/>
        </w:rPr>
        <w:t>
      Бағалауды өткізу кезінде қызметшілер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4" w:id="18"/>
    <w:p>
      <w:pPr>
        <w:spacing w:after="0"/>
        <w:ind w:left="0"/>
        <w:jc w:val="both"/>
      </w:pPr>
      <w:r>
        <w:rPr>
          <w:rFonts w:ascii="Times New Roman"/>
          <w:b w:val="false"/>
          <w:i w:val="false"/>
          <w:color w:val="000000"/>
          <w:sz w:val="28"/>
        </w:rPr>
        <w:t xml:space="preserve">
      5. Бағалауды өткізу үшін қызметшіні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8"/>
    <w:bookmarkStart w:name="z25"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6"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7" w:id="21"/>
    <w:p>
      <w:pPr>
        <w:spacing w:after="0"/>
        <w:ind w:left="0"/>
        <w:jc w:val="both"/>
      </w:pPr>
      <w:r>
        <w:rPr>
          <w:rFonts w:ascii="Times New Roman"/>
          <w:b w:val="false"/>
          <w:i w:val="false"/>
          <w:color w:val="000000"/>
          <w:sz w:val="28"/>
        </w:rPr>
        <w:t>
      1) НМИ жетістіктерін бағалау;</w:t>
      </w:r>
    </w:p>
    <w:bookmarkEnd w:id="21"/>
    <w:bookmarkStart w:name="z28" w:id="22"/>
    <w:p>
      <w:pPr>
        <w:spacing w:after="0"/>
        <w:ind w:left="0"/>
        <w:jc w:val="both"/>
      </w:pPr>
      <w:r>
        <w:rPr>
          <w:rFonts w:ascii="Times New Roman"/>
          <w:b w:val="false"/>
          <w:i w:val="false"/>
          <w:color w:val="000000"/>
          <w:sz w:val="28"/>
        </w:rPr>
        <w:t>
      2) Қызметшілердің құзыреттерін бағалау.</w:t>
      </w:r>
    </w:p>
    <w:bookmarkEnd w:id="22"/>
    <w:bookmarkStart w:name="z29"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0" w:id="24"/>
    <w:p>
      <w:pPr>
        <w:spacing w:after="0"/>
        <w:ind w:left="0"/>
        <w:jc w:val="both"/>
      </w:pPr>
      <w:r>
        <w:rPr>
          <w:rFonts w:ascii="Times New Roman"/>
          <w:b w:val="false"/>
          <w:i w:val="false"/>
          <w:color w:val="000000"/>
          <w:sz w:val="28"/>
        </w:rPr>
        <w:t xml:space="preserve">
      Құзыреттерді бағалау нәтижелері қызметшінің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1"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2" w:id="26"/>
    <w:p>
      <w:pPr>
        <w:spacing w:after="0"/>
        <w:ind w:left="0"/>
        <w:jc w:val="left"/>
      </w:pPr>
      <w:r>
        <w:rPr>
          <w:rFonts w:ascii="Times New Roman"/>
          <w:b/>
          <w:i w:val="false"/>
          <w:color w:val="000000"/>
        </w:rPr>
        <w:t xml:space="preserve"> 2-тарау. НМИ анықтау тәртібі</w:t>
      </w:r>
    </w:p>
    <w:bookmarkEnd w:id="26"/>
    <w:bookmarkStart w:name="z33"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4"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5" w:id="29"/>
    <w:p>
      <w:pPr>
        <w:spacing w:after="0"/>
        <w:ind w:left="0"/>
        <w:jc w:val="both"/>
      </w:pPr>
      <w:r>
        <w:rPr>
          <w:rFonts w:ascii="Times New Roman"/>
          <w:b w:val="false"/>
          <w:i w:val="false"/>
          <w:color w:val="000000"/>
          <w:sz w:val="28"/>
        </w:rPr>
        <w:t xml:space="preserve">
      11. Қызметшінің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9"/>
    <w:bookmarkStart w:name="z36"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7"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8" w:id="32"/>
    <w:p>
      <w:pPr>
        <w:spacing w:after="0"/>
        <w:ind w:left="0"/>
        <w:jc w:val="both"/>
      </w:pPr>
      <w:r>
        <w:rPr>
          <w:rFonts w:ascii="Times New Roman"/>
          <w:b w:val="false"/>
          <w:i w:val="false"/>
          <w:color w:val="000000"/>
          <w:sz w:val="28"/>
        </w:rPr>
        <w:t>
      13. НМИ:</w:t>
      </w:r>
    </w:p>
    <w:bookmarkEnd w:id="32"/>
    <w:bookmarkStart w:name="z39"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0"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1"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2"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3"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4" w:id="38"/>
    <w:p>
      <w:pPr>
        <w:spacing w:after="0"/>
        <w:ind w:left="0"/>
        <w:jc w:val="both"/>
      </w:pPr>
      <w:r>
        <w:rPr>
          <w:rFonts w:ascii="Times New Roman"/>
          <w:b w:val="false"/>
          <w:i w:val="false"/>
          <w:color w:val="000000"/>
          <w:sz w:val="28"/>
        </w:rPr>
        <w:t xml:space="preserve">
      14. НМИ саны 5 құрайды. </w:t>
      </w:r>
    </w:p>
    <w:bookmarkEnd w:id="38"/>
    <w:bookmarkStart w:name="z45"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6" w:id="40"/>
    <w:p>
      <w:pPr>
        <w:spacing w:after="0"/>
        <w:ind w:left="0"/>
        <w:jc w:val="left"/>
      </w:pPr>
      <w:r>
        <w:rPr>
          <w:rFonts w:ascii="Times New Roman"/>
          <w:b/>
          <w:i w:val="false"/>
          <w:color w:val="000000"/>
        </w:rPr>
        <w:t xml:space="preserve"> 3-тарау. НМИ жетістігін бағалау тәртібі</w:t>
      </w:r>
    </w:p>
    <w:bookmarkEnd w:id="40"/>
    <w:bookmarkStart w:name="z47"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8"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қызметшіге НМИ-ге жету және сол үшін қажетті шаралар бойынша жазбаша ұсыныстар береді.</w:t>
      </w:r>
    </w:p>
    <w:bookmarkEnd w:id="42"/>
    <w:bookmarkStart w:name="z49" w:id="43"/>
    <w:p>
      <w:pPr>
        <w:spacing w:after="0"/>
        <w:ind w:left="0"/>
        <w:jc w:val="both"/>
      </w:pPr>
      <w:r>
        <w:rPr>
          <w:rFonts w:ascii="Times New Roman"/>
          <w:b w:val="false"/>
          <w:i w:val="false"/>
          <w:color w:val="000000"/>
          <w:sz w:val="28"/>
        </w:rPr>
        <w:t xml:space="preserve">
      17. Бағалауды өткізу үшін қызметшінің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0"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1"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2"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3"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4"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5"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6"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7" w:id="51"/>
    <w:p>
      <w:pPr>
        <w:spacing w:after="0"/>
        <w:ind w:left="0"/>
        <w:jc w:val="both"/>
      </w:pPr>
      <w:r>
        <w:rPr>
          <w:rFonts w:ascii="Times New Roman"/>
          <w:b w:val="false"/>
          <w:i w:val="false"/>
          <w:color w:val="000000"/>
          <w:sz w:val="28"/>
        </w:rPr>
        <w:t xml:space="preserve">
      20. Қызметшінің тікелей басшысы мемлекеттік органның бірінші басшысы болған жағдайда бағалау парағы оның қарауына енгізіледі. </w:t>
      </w:r>
    </w:p>
    <w:bookmarkEnd w:id="51"/>
    <w:bookmarkStart w:name="z58" w:id="52"/>
    <w:p>
      <w:pPr>
        <w:spacing w:after="0"/>
        <w:ind w:left="0"/>
        <w:jc w:val="both"/>
      </w:pPr>
      <w:r>
        <w:rPr>
          <w:rFonts w:ascii="Times New Roman"/>
          <w:b w:val="false"/>
          <w:i w:val="false"/>
          <w:color w:val="000000"/>
          <w:sz w:val="28"/>
        </w:rPr>
        <w:t>
      21. Қызметшінің бағалау парағын қарау қорытындысы бойынша жоғары тұрған басшымен келесі шешімдердің бірі қабылданады:</w:t>
      </w:r>
    </w:p>
    <w:bookmarkEnd w:id="52"/>
    <w:bookmarkStart w:name="z59" w:id="53"/>
    <w:p>
      <w:pPr>
        <w:spacing w:after="0"/>
        <w:ind w:left="0"/>
        <w:jc w:val="both"/>
      </w:pPr>
      <w:r>
        <w:rPr>
          <w:rFonts w:ascii="Times New Roman"/>
          <w:b w:val="false"/>
          <w:i w:val="false"/>
          <w:color w:val="000000"/>
          <w:sz w:val="28"/>
        </w:rPr>
        <w:t>
      1) бағалаумен келісу;</w:t>
      </w:r>
    </w:p>
    <w:bookmarkEnd w:id="53"/>
    <w:bookmarkStart w:name="z60" w:id="54"/>
    <w:p>
      <w:pPr>
        <w:spacing w:after="0"/>
        <w:ind w:left="0"/>
        <w:jc w:val="both"/>
      </w:pPr>
      <w:r>
        <w:rPr>
          <w:rFonts w:ascii="Times New Roman"/>
          <w:b w:val="false"/>
          <w:i w:val="false"/>
          <w:color w:val="000000"/>
          <w:sz w:val="28"/>
        </w:rPr>
        <w:t xml:space="preserve">
      2) түзетуге жіберу. </w:t>
      </w:r>
    </w:p>
    <w:bookmarkEnd w:id="54"/>
    <w:bookmarkStart w:name="z61"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2"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3"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4" w:id="58"/>
    <w:p>
      <w:pPr>
        <w:spacing w:after="0"/>
        <w:ind w:left="0"/>
        <w:jc w:val="left"/>
      </w:pPr>
      <w:r>
        <w:rPr>
          <w:rFonts w:ascii="Times New Roman"/>
          <w:b/>
          <w:i w:val="false"/>
          <w:color w:val="000000"/>
        </w:rPr>
        <w:t xml:space="preserve"> 4-тарау. Құзыреттерді бағалау тәртібі</w:t>
      </w:r>
    </w:p>
    <w:bookmarkEnd w:id="58"/>
    <w:bookmarkStart w:name="z65"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6"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7"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8"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және одан көбі байқалған жағдайда "күтілген нәтижеге сәйкес" бағасы қойылады.</w:t>
      </w:r>
    </w:p>
    <w:bookmarkEnd w:id="62"/>
    <w:bookmarkStart w:name="z69"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0"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1"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2"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3"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4"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5"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6"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7"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78"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79"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0" w:id="74"/>
    <w:p>
      <w:pPr>
        <w:spacing w:after="0"/>
        <w:ind w:left="0"/>
        <w:jc w:val="both"/>
      </w:pPr>
      <w:r>
        <w:rPr>
          <w:rFonts w:ascii="Times New Roman"/>
          <w:b w:val="false"/>
          <w:i w:val="false"/>
          <w:color w:val="000000"/>
          <w:sz w:val="28"/>
        </w:rPr>
        <w:t>
      1) толтырылған бағалау парақтарын;</w:t>
      </w:r>
    </w:p>
    <w:bookmarkEnd w:id="74"/>
    <w:bookmarkStart w:name="z81"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2"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3" w:id="77"/>
    <w:p>
      <w:pPr>
        <w:spacing w:after="0"/>
        <w:ind w:left="0"/>
        <w:jc w:val="both"/>
      </w:pPr>
      <w:r>
        <w:rPr>
          <w:rFonts w:ascii="Times New Roman"/>
          <w:b w:val="false"/>
          <w:i w:val="false"/>
          <w:color w:val="000000"/>
          <w:sz w:val="28"/>
        </w:rPr>
        <w:t>
      1) бағалау нәтижелерін бекіту;</w:t>
      </w:r>
    </w:p>
    <w:bookmarkEnd w:id="77"/>
    <w:bookmarkStart w:name="z84" w:id="78"/>
    <w:p>
      <w:pPr>
        <w:spacing w:after="0"/>
        <w:ind w:left="0"/>
        <w:jc w:val="both"/>
      </w:pPr>
      <w:r>
        <w:rPr>
          <w:rFonts w:ascii="Times New Roman"/>
          <w:b w:val="false"/>
          <w:i w:val="false"/>
          <w:color w:val="000000"/>
          <w:sz w:val="28"/>
        </w:rPr>
        <w:t>
      2) бағалау нәтижелерін қайта қарау.</w:t>
      </w:r>
    </w:p>
    <w:bookmarkEnd w:id="78"/>
    <w:bookmarkStart w:name="z85"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6"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7" w:id="81"/>
    <w:p>
      <w:pPr>
        <w:spacing w:after="0"/>
        <w:ind w:left="0"/>
        <w:jc w:val="both"/>
      </w:pPr>
      <w:r>
        <w:rPr>
          <w:rFonts w:ascii="Times New Roman"/>
          <w:b w:val="false"/>
          <w:i w:val="false"/>
          <w:color w:val="000000"/>
          <w:sz w:val="28"/>
        </w:rPr>
        <w:t>
      40. Персоналды басқару қызметі қызметшіні бағалау нәтижелерімен ол аяқталған соң екі жұмыс күні ішінде таныстырады.</w:t>
      </w:r>
    </w:p>
    <w:bookmarkEnd w:id="81"/>
    <w:bookmarkStart w:name="z88" w:id="82"/>
    <w:p>
      <w:pPr>
        <w:spacing w:after="0"/>
        <w:ind w:left="0"/>
        <w:jc w:val="both"/>
      </w:pPr>
      <w:r>
        <w:rPr>
          <w:rFonts w:ascii="Times New Roman"/>
          <w:b w:val="false"/>
          <w:i w:val="false"/>
          <w:color w:val="000000"/>
          <w:sz w:val="28"/>
        </w:rPr>
        <w:t>
      41. Қызметшіге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89" w:id="83"/>
    <w:p>
      <w:pPr>
        <w:spacing w:after="0"/>
        <w:ind w:left="0"/>
        <w:jc w:val="both"/>
      </w:pPr>
      <w:r>
        <w:rPr>
          <w:rFonts w:ascii="Times New Roman"/>
          <w:b w:val="false"/>
          <w:i w:val="false"/>
          <w:color w:val="000000"/>
          <w:sz w:val="28"/>
        </w:rPr>
        <w:t>
      42. Қызметшінің танысудан бас тартуы бағалау нәтижелерін оның қызметтік тізіміне енгізуге кедергі болмайды. Бұл жағдайда персоналды басқару қызметімен қызметшінің бағалау нәтижесі мемлекеттік органдардың интранет-порталы арқылы жолданады.</w:t>
      </w:r>
    </w:p>
    <w:bookmarkEnd w:id="83"/>
    <w:bookmarkStart w:name="z90" w:id="84"/>
    <w:p>
      <w:pPr>
        <w:spacing w:after="0"/>
        <w:ind w:left="0"/>
        <w:jc w:val="both"/>
      </w:pPr>
      <w:r>
        <w:rPr>
          <w:rFonts w:ascii="Times New Roman"/>
          <w:b w:val="false"/>
          <w:i w:val="false"/>
          <w:color w:val="000000"/>
          <w:sz w:val="28"/>
        </w:rPr>
        <w:t>
      43.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1" w:id="85"/>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85"/>
    <w:bookmarkStart w:name="z92" w:id="86"/>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86"/>
    <w:bookmarkStart w:name="z93" w:id="87"/>
    <w:p>
      <w:pPr>
        <w:spacing w:after="0"/>
        <w:ind w:left="0"/>
        <w:jc w:val="both"/>
      </w:pPr>
      <w:r>
        <w:rPr>
          <w:rFonts w:ascii="Times New Roman"/>
          <w:b w:val="false"/>
          <w:i w:val="false"/>
          <w:color w:val="000000"/>
          <w:sz w:val="28"/>
        </w:rPr>
        <w:t>
      44. Қызметші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 бюджеттен қаржыландырылатын "Б" корпусының мемлекеттік әкімшілік қызметшілерінің қызметін бағалаудың әдістемесіне 1-қосымша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01"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102" w:id="89"/>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9"/>
    <w:bookmarkStart w:name="z103"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 Қызметшінің лауазымы: __________________________________________________________ Қызметшінің құрылымдық бөлімшесінің атауы:______________________________________ ________________________________________________________________________________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2"/>
    <w:bookmarkStart w:name="z106" w:id="93"/>
    <w:p>
      <w:pPr>
        <w:spacing w:after="0"/>
        <w:ind w:left="0"/>
        <w:jc w:val="both"/>
      </w:pPr>
      <w:r>
        <w:rPr>
          <w:rFonts w:ascii="Times New Roman"/>
          <w:b w:val="false"/>
          <w:i w:val="false"/>
          <w:color w:val="000000"/>
          <w:sz w:val="28"/>
        </w:rPr>
        <w:t>
      Қызметші Тікелей басшы ____________________________ ___________________________ (тегі, аты-жөнінің бірінші әріптері) (тегі, аты-жөнінің бірінші әріптері) күні _______________________ күні _______________________ қолы _______________________ қолы _______________________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 бюджеттен қаржыландырылатын "Б" корпусының мемлекеттік әкімшілік қызметшілерінің қызметін бағалаудың әдістемесіне 2-қосымша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 (тегі, аты-жөнінің бірінші әріптері) күні _________________________ қолы _________________________</w:t>
            </w:r>
          </w:p>
        </w:tc>
      </w:tr>
    </w:tbl>
    <w:bookmarkStart w:name="z109" w:id="94"/>
    <w:p>
      <w:pPr>
        <w:spacing w:after="0"/>
        <w:ind w:left="0"/>
        <w:jc w:val="left"/>
      </w:pPr>
      <w:r>
        <w:rPr>
          <w:rFonts w:ascii="Times New Roman"/>
          <w:b/>
          <w:i w:val="false"/>
          <w:color w:val="000000"/>
        </w:rPr>
        <w:t xml:space="preserve"> НМИ бойынша бағалау парағы</w:t>
      </w:r>
    </w:p>
    <w:bookmarkEnd w:id="94"/>
    <w:bookmarkStart w:name="z110" w:id="95"/>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 (бағаланатын кезең)</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97"/>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7"/>
    <w:bookmarkStart w:name="z113" w:id="98"/>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 күні ______________________ қолы ______________________ қолы ______________________</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 бюджеттен қаржыландырылатын "Б" корпусының мемлекеттік әкімшілік қызметшілерінің қызметін бағалаудың әдістемесіне 3-қосымша</w:t>
            </w:r>
            <w:r>
              <w:br/>
            </w:r>
            <w:r>
              <w:rPr>
                <w:rFonts w:ascii="Times New Roman"/>
                <w:b w:val="false"/>
                <w:i w:val="false"/>
                <w:color w:val="000000"/>
                <w:sz w:val="20"/>
              </w:rPr>
              <w:t>Нысан</w:t>
            </w:r>
            <w:r>
              <w:br/>
            </w:r>
          </w:p>
        </w:tc>
      </w:tr>
    </w:tbl>
    <w:bookmarkStart w:name="z115" w:id="99"/>
    <w:p>
      <w:pPr>
        <w:spacing w:after="0"/>
        <w:ind w:left="0"/>
        <w:jc w:val="left"/>
      </w:pPr>
      <w:r>
        <w:rPr>
          <w:rFonts w:ascii="Times New Roman"/>
          <w:b/>
          <w:i w:val="false"/>
          <w:color w:val="000000"/>
        </w:rPr>
        <w:t xml:space="preserve"> Құзыреттер бойынша бағалау парағы</w:t>
      </w:r>
    </w:p>
    <w:bookmarkEnd w:id="99"/>
    <w:bookmarkStart w:name="z116" w:id="100"/>
    <w:p>
      <w:pPr>
        <w:spacing w:after="0"/>
        <w:ind w:left="0"/>
        <w:jc w:val="both"/>
      </w:pPr>
      <w:r>
        <w:rPr>
          <w:rFonts w:ascii="Times New Roman"/>
          <w:b w:val="false"/>
          <w:i w:val="false"/>
          <w:color w:val="000000"/>
          <w:sz w:val="28"/>
        </w:rPr>
        <w:t>
      _________________жыл (бағаланатын жыл)</w:t>
      </w:r>
    </w:p>
    <w:bookmarkEnd w:id="100"/>
    <w:bookmarkStart w:name="z117" w:id="10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 Бағаланатын қызметшінің лауазымы: _________________________________ Бағаланатын қызметшінің құрылымдық бөлімшесінің атауы: ___________________________________________________________________</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xml:space="preserve">
№ </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1</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2</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3</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4</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5</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6</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7</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8</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9</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10</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11</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4"/>
    <w:bookmarkStart w:name="z131" w:id="115"/>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 күні ______________________ қолы ______________________ қолы ______________________</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 бюджеттен қаржыландырылатын "Б" корпусының мемлекеттік әкімшілік қызметшілерінің қызметін бағалаудың әдістемесіне 4-қосымша</w:t>
            </w:r>
            <w:r>
              <w:br/>
            </w:r>
            <w:r>
              <w:rPr>
                <w:rFonts w:ascii="Times New Roman"/>
                <w:b w:val="false"/>
                <w:i w:val="false"/>
                <w:color w:val="000000"/>
                <w:sz w:val="20"/>
              </w:rPr>
              <w:t>Нысан</w:t>
            </w:r>
            <w:r>
              <w:br/>
            </w:r>
          </w:p>
        </w:tc>
      </w:tr>
    </w:tbl>
    <w:bookmarkStart w:name="z133" w:id="116"/>
    <w:p>
      <w:pPr>
        <w:spacing w:after="0"/>
        <w:ind w:left="0"/>
        <w:jc w:val="left"/>
      </w:pPr>
      <w:r>
        <w:rPr>
          <w:rFonts w:ascii="Times New Roman"/>
          <w:b/>
          <w:i w:val="false"/>
          <w:color w:val="000000"/>
        </w:rPr>
        <w:t xml:space="preserve"> Құзыреттердің мінез-құлық индикаторлары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xml:space="preserve">
Құзыреттер атауы </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E-2;</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0"/>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1"/>
          <w:p>
            <w:pPr>
              <w:spacing w:after="20"/>
              <w:ind w:left="20"/>
              <w:jc w:val="both"/>
            </w:pPr>
            <w:r>
              <w:rPr>
                <w:rFonts w:ascii="Times New Roman"/>
                <w:b w:val="false"/>
                <w:i w:val="false"/>
                <w:color w:val="000000"/>
                <w:sz w:val="20"/>
              </w:rPr>
              <w:t>
E-3;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2"/>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3"/>
          <w:p>
            <w:pPr>
              <w:spacing w:after="20"/>
              <w:ind w:left="20"/>
              <w:jc w:val="both"/>
            </w:pPr>
            <w:r>
              <w:rPr>
                <w:rFonts w:ascii="Times New Roman"/>
                <w:b w:val="false"/>
                <w:i w:val="false"/>
                <w:color w:val="000000"/>
                <w:sz w:val="20"/>
              </w:rPr>
              <w:t xml:space="preserve">
Тапсырмаларды жүйесіз орындайды;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4"/>
          <w:p>
            <w:pPr>
              <w:spacing w:after="20"/>
              <w:ind w:left="20"/>
              <w:jc w:val="both"/>
            </w:pPr>
            <w:r>
              <w:rPr>
                <w:rFonts w:ascii="Times New Roman"/>
                <w:b w:val="false"/>
                <w:i w:val="false"/>
                <w:color w:val="000000"/>
                <w:sz w:val="20"/>
              </w:rPr>
              <w:t>
E-2;</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5"/>
          <w:p>
            <w:pPr>
              <w:spacing w:after="20"/>
              <w:ind w:left="20"/>
              <w:jc w:val="both"/>
            </w:pPr>
            <w:r>
              <w:rPr>
                <w:rFonts w:ascii="Times New Roman"/>
                <w:b w:val="false"/>
                <w:i w:val="false"/>
                <w:color w:val="000000"/>
                <w:sz w:val="20"/>
              </w:rPr>
              <w:t>
Ұжымда сенімді қарым-қатынас орнатады;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6"/>
          <w:p>
            <w:pPr>
              <w:spacing w:after="20"/>
              <w:ind w:left="20"/>
              <w:jc w:val="both"/>
            </w:pPr>
            <w:r>
              <w:rPr>
                <w:rFonts w:ascii="Times New Roman"/>
                <w:b w:val="false"/>
                <w:i w:val="false"/>
                <w:color w:val="000000"/>
                <w:sz w:val="20"/>
              </w:rPr>
              <w:t>
Ұжымда өзара сенімсіз қарым-қатынас орнатады;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7"/>
          <w:p>
            <w:pPr>
              <w:spacing w:after="20"/>
              <w:ind w:left="20"/>
              <w:jc w:val="both"/>
            </w:pPr>
            <w:r>
              <w:rPr>
                <w:rFonts w:ascii="Times New Roman"/>
                <w:b w:val="false"/>
                <w:i w:val="false"/>
                <w:color w:val="000000"/>
                <w:sz w:val="20"/>
              </w:rPr>
              <w:t>
E-3;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0"/>
          <w:p>
            <w:pPr>
              <w:spacing w:after="20"/>
              <w:ind w:left="20"/>
              <w:jc w:val="both"/>
            </w:pPr>
            <w:r>
              <w:rPr>
                <w:rFonts w:ascii="Times New Roman"/>
                <w:b w:val="false"/>
                <w:i w:val="false"/>
                <w:color w:val="000000"/>
                <w:sz w:val="20"/>
              </w:rPr>
              <w:t>
E-2;</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1"/>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2"/>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3"/>
          <w:p>
            <w:pPr>
              <w:spacing w:after="20"/>
              <w:ind w:left="20"/>
              <w:jc w:val="both"/>
            </w:pPr>
            <w:r>
              <w:rPr>
                <w:rFonts w:ascii="Times New Roman"/>
                <w:b w:val="false"/>
                <w:i w:val="false"/>
                <w:color w:val="000000"/>
                <w:sz w:val="20"/>
              </w:rPr>
              <w:t>
E-3;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4"/>
          <w:p>
            <w:pPr>
              <w:spacing w:after="20"/>
              <w:ind w:left="20"/>
              <w:jc w:val="both"/>
            </w:pPr>
            <w:r>
              <w:rPr>
                <w:rFonts w:ascii="Times New Roman"/>
                <w:b w:val="false"/>
                <w:i w:val="false"/>
                <w:color w:val="000000"/>
                <w:sz w:val="20"/>
              </w:rPr>
              <w:t xml:space="preserve">
Қажетті мәліметтерді таба алады;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5"/>
          <w:p>
            <w:pPr>
              <w:spacing w:after="20"/>
              <w:ind w:left="20"/>
              <w:jc w:val="both"/>
            </w:pPr>
            <w:r>
              <w:rPr>
                <w:rFonts w:ascii="Times New Roman"/>
                <w:b w:val="false"/>
                <w:i w:val="false"/>
                <w:color w:val="000000"/>
                <w:sz w:val="20"/>
              </w:rPr>
              <w:t xml:space="preserve">
Қажетті мәліметтерді таба алмайды;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6"/>
          <w:p>
            <w:pPr>
              <w:spacing w:after="20"/>
              <w:ind w:left="20"/>
              <w:jc w:val="both"/>
            </w:pPr>
            <w:r>
              <w:rPr>
                <w:rFonts w:ascii="Times New Roman"/>
                <w:b w:val="false"/>
                <w:i w:val="false"/>
                <w:color w:val="000000"/>
                <w:sz w:val="20"/>
              </w:rPr>
              <w:t>
E-2;</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7"/>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8"/>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9"/>
          <w:p>
            <w:pPr>
              <w:spacing w:after="20"/>
              <w:ind w:left="20"/>
              <w:jc w:val="both"/>
            </w:pPr>
            <w:r>
              <w:rPr>
                <w:rFonts w:ascii="Times New Roman"/>
                <w:b w:val="false"/>
                <w:i w:val="false"/>
                <w:color w:val="000000"/>
                <w:sz w:val="20"/>
              </w:rPr>
              <w:t>
E-3;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0"/>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1"/>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2"/>
          <w:p>
            <w:pPr>
              <w:spacing w:after="20"/>
              <w:ind w:left="20"/>
              <w:jc w:val="both"/>
            </w:pPr>
            <w:r>
              <w:rPr>
                <w:rFonts w:ascii="Times New Roman"/>
                <w:b w:val="false"/>
                <w:i w:val="false"/>
                <w:color w:val="000000"/>
                <w:sz w:val="20"/>
              </w:rPr>
              <w:t>
ҚЫЗМЕТТІ ТҰТЫНУШЫҒА АҚПАРАТТАНДЫРУ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3"/>
          <w:p>
            <w:pPr>
              <w:spacing w:after="20"/>
              <w:ind w:left="20"/>
              <w:jc w:val="both"/>
            </w:pPr>
            <w:r>
              <w:rPr>
                <w:rFonts w:ascii="Times New Roman"/>
                <w:b w:val="false"/>
                <w:i w:val="false"/>
                <w:color w:val="000000"/>
                <w:sz w:val="20"/>
              </w:rPr>
              <w:t>
E-2;</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44"/>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5"/>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47"/>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48"/>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49"/>
          <w:p>
            <w:pPr>
              <w:spacing w:after="20"/>
              <w:ind w:left="20"/>
              <w:jc w:val="both"/>
            </w:pPr>
            <w:r>
              <w:rPr>
                <w:rFonts w:ascii="Times New Roman"/>
                <w:b w:val="false"/>
                <w:i w:val="false"/>
                <w:color w:val="000000"/>
                <w:sz w:val="20"/>
              </w:rPr>
              <w:t>
E-2;</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50"/>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51"/>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52"/>
          <w:p>
            <w:pPr>
              <w:spacing w:after="20"/>
              <w:ind w:left="20"/>
              <w:jc w:val="both"/>
            </w:pPr>
            <w:r>
              <w:rPr>
                <w:rFonts w:ascii="Times New Roman"/>
                <w:b w:val="false"/>
                <w:i w:val="false"/>
                <w:color w:val="000000"/>
                <w:sz w:val="20"/>
              </w:rPr>
              <w:t>
E-3;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53"/>
          <w:p>
            <w:pPr>
              <w:spacing w:after="20"/>
              <w:ind w:left="20"/>
              <w:jc w:val="both"/>
            </w:pPr>
            <w:r>
              <w:rPr>
                <w:rFonts w:ascii="Times New Roman"/>
                <w:b w:val="false"/>
                <w:i w:val="false"/>
                <w:color w:val="000000"/>
                <w:sz w:val="20"/>
              </w:rPr>
              <w:t>
Жұмысты жақсарту жөнінде ұсыныстар енгізеді;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54"/>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55"/>
          <w:p>
            <w:pPr>
              <w:spacing w:after="20"/>
              <w:ind w:left="20"/>
              <w:jc w:val="both"/>
            </w:pPr>
            <w:r>
              <w:rPr>
                <w:rFonts w:ascii="Times New Roman"/>
                <w:b w:val="false"/>
                <w:i w:val="false"/>
                <w:color w:val="000000"/>
                <w:sz w:val="20"/>
              </w:rPr>
              <w:t>
E-2;</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6"/>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7"/>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58"/>
          <w:p>
            <w:pPr>
              <w:spacing w:after="20"/>
              <w:ind w:left="20"/>
              <w:jc w:val="both"/>
            </w:pPr>
            <w:r>
              <w:rPr>
                <w:rFonts w:ascii="Times New Roman"/>
                <w:b w:val="false"/>
                <w:i w:val="false"/>
                <w:color w:val="000000"/>
                <w:sz w:val="20"/>
              </w:rPr>
              <w:t>
E-3;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59"/>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60"/>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1"/>
          <w:p>
            <w:pPr>
              <w:spacing w:after="20"/>
              <w:ind w:left="20"/>
              <w:jc w:val="both"/>
            </w:pPr>
            <w:r>
              <w:rPr>
                <w:rFonts w:ascii="Times New Roman"/>
                <w:b w:val="false"/>
                <w:i w:val="false"/>
                <w:color w:val="000000"/>
                <w:sz w:val="20"/>
              </w:rPr>
              <w:t>
E-2;</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62"/>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63"/>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64"/>
          <w:p>
            <w:pPr>
              <w:spacing w:after="20"/>
              <w:ind w:left="20"/>
              <w:jc w:val="both"/>
            </w:pPr>
            <w:r>
              <w:rPr>
                <w:rFonts w:ascii="Times New Roman"/>
                <w:b w:val="false"/>
                <w:i w:val="false"/>
                <w:color w:val="000000"/>
                <w:sz w:val="20"/>
              </w:rPr>
              <w:t>
E-3;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65"/>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66"/>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67"/>
          <w:p>
            <w:pPr>
              <w:spacing w:after="20"/>
              <w:ind w:left="20"/>
              <w:jc w:val="both"/>
            </w:pPr>
            <w:r>
              <w:rPr>
                <w:rFonts w:ascii="Times New Roman"/>
                <w:b w:val="false"/>
                <w:i w:val="false"/>
                <w:color w:val="000000"/>
                <w:sz w:val="20"/>
              </w:rPr>
              <w:t>
E-2;</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68"/>
          <w:p>
            <w:pPr>
              <w:spacing w:after="20"/>
              <w:ind w:left="20"/>
              <w:jc w:val="both"/>
            </w:pPr>
            <w:r>
              <w:rPr>
                <w:rFonts w:ascii="Times New Roman"/>
                <w:b w:val="false"/>
                <w:i w:val="false"/>
                <w:color w:val="000000"/>
                <w:sz w:val="20"/>
              </w:rPr>
              <w:t>
E-3;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69"/>
          <w:p>
            <w:pPr>
              <w:spacing w:after="20"/>
              <w:ind w:left="20"/>
              <w:jc w:val="both"/>
            </w:pPr>
            <w:r>
              <w:rPr>
                <w:rFonts w:ascii="Times New Roman"/>
                <w:b w:val="false"/>
                <w:i w:val="false"/>
                <w:color w:val="000000"/>
                <w:sz w:val="20"/>
              </w:rPr>
              <w:t>
E-2;</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70"/>
          <w:p>
            <w:pPr>
              <w:spacing w:after="20"/>
              <w:ind w:left="20"/>
              <w:jc w:val="both"/>
            </w:pPr>
            <w:r>
              <w:rPr>
                <w:rFonts w:ascii="Times New Roman"/>
                <w:b w:val="false"/>
                <w:i w:val="false"/>
                <w:color w:val="000000"/>
                <w:sz w:val="20"/>
              </w:rPr>
              <w:t>
E-3;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71"/>
          <w:p>
            <w:pPr>
              <w:spacing w:after="20"/>
              <w:ind w:left="20"/>
              <w:jc w:val="both"/>
            </w:pPr>
            <w:r>
              <w:rPr>
                <w:rFonts w:ascii="Times New Roman"/>
                <w:b w:val="false"/>
                <w:i w:val="false"/>
                <w:color w:val="000000"/>
                <w:sz w:val="20"/>
              </w:rPr>
              <w:t>
E-2;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 бюджеттен қаржыландырылатын "Б" корпусының мемлекеттік әкімшілік қызметшілерінің қызметін бағалаудың әдістемесіне 5-қосымша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385" w:id="173"/>
    <w:p>
      <w:pPr>
        <w:spacing w:after="0"/>
        <w:ind w:left="0"/>
        <w:jc w:val="left"/>
      </w:pPr>
      <w:r>
        <w:rPr>
          <w:rFonts w:ascii="Times New Roman"/>
          <w:b/>
          <w:i w:val="false"/>
          <w:color w:val="000000"/>
        </w:rPr>
        <w:t xml:space="preserve"> Бағалау жөніндегі комиссия отырысының хаттамасы</w:t>
      </w:r>
    </w:p>
    <w:bookmarkEnd w:id="173"/>
    <w:bookmarkStart w:name="z386" w:id="174"/>
    <w:p>
      <w:pPr>
        <w:spacing w:after="0"/>
        <w:ind w:left="0"/>
        <w:jc w:val="both"/>
      </w:pPr>
      <w:r>
        <w:rPr>
          <w:rFonts w:ascii="Times New Roman"/>
          <w:b w:val="false"/>
          <w:i w:val="false"/>
          <w:color w:val="000000"/>
          <w:sz w:val="28"/>
        </w:rPr>
        <w:t>
      ___________________________________________________________________ (мемлекеттік органның атауы) ___________________________________________________________________ (бағалау мерзімі жыл)</w:t>
      </w:r>
    </w:p>
    <w:bookmarkEnd w:id="174"/>
    <w:bookmarkStart w:name="z387" w:id="175"/>
    <w:p>
      <w:pPr>
        <w:spacing w:after="0"/>
        <w:ind w:left="0"/>
        <w:jc w:val="both"/>
      </w:pPr>
      <w:r>
        <w:rPr>
          <w:rFonts w:ascii="Times New Roman"/>
          <w:b w:val="false"/>
          <w:i w:val="false"/>
          <w:color w:val="000000"/>
          <w:sz w:val="28"/>
        </w:rPr>
        <w:t>
      Бағалау нәтижелері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76"/>
          <w:p>
            <w:pPr>
              <w:spacing w:after="20"/>
              <w:ind w:left="20"/>
              <w:jc w:val="both"/>
            </w:pPr>
            <w:r>
              <w:rPr>
                <w:rFonts w:ascii="Times New Roman"/>
                <w:b w:val="false"/>
                <w:i w:val="false"/>
                <w:color w:val="000000"/>
                <w:sz w:val="20"/>
              </w:rPr>
              <w:t xml:space="preserve">
№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77"/>
          <w:p>
            <w:pPr>
              <w:spacing w:after="20"/>
              <w:ind w:left="20"/>
              <w:jc w:val="both"/>
            </w:pPr>
            <w:r>
              <w:rPr>
                <w:rFonts w:ascii="Times New Roman"/>
                <w:b w:val="false"/>
                <w:i w:val="false"/>
                <w:color w:val="000000"/>
                <w:sz w:val="20"/>
              </w:rPr>
              <w:t>
1.</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78"/>
          <w:p>
            <w:pPr>
              <w:spacing w:after="20"/>
              <w:ind w:left="20"/>
              <w:jc w:val="both"/>
            </w:pPr>
            <w:r>
              <w:rPr>
                <w:rFonts w:ascii="Times New Roman"/>
                <w:b w:val="false"/>
                <w:i w:val="false"/>
                <w:color w:val="000000"/>
                <w:sz w:val="20"/>
              </w:rPr>
              <w:t>
2.</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 w:id="180"/>
    <w:p>
      <w:pPr>
        <w:spacing w:after="0"/>
        <w:ind w:left="0"/>
        <w:jc w:val="both"/>
      </w:pPr>
      <w:r>
        <w:rPr>
          <w:rFonts w:ascii="Times New Roman"/>
          <w:b w:val="false"/>
          <w:i w:val="false"/>
          <w:color w:val="000000"/>
          <w:sz w:val="28"/>
        </w:rPr>
        <w:t>
      Комиссия қорытындысы: ___________________________________________________________________ Тексерілді: Комиссияның хатшысы: ___________________________ Күні: _____________ (тегі, аты-жөні, қолы) Комиссияның төрағасы: ____________________________ Күні: ____________ (тегі, аты-жөні, қолы) Комиссияның мүшесі: _____________________________ Күні: _____________ (тегі, аты-жөні,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