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7b3f" w14:textId="fac7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ауданының кент және ауылдық округтерінің 2018 – 2020 жылдарға арналған бюджеттері туралы" Сырдария аудандық мәслихаттың 2017 жылғы 26 желтоқсандағы №168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18 сәуірдегі № 189 шешімі. Қызылорда облысының Әділет департаментінде 2018 жылғы 3 мамырда № 6284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"Сырдария ауданының кент және ауылдық округтерінің 2018 – 2020 жылдарға арналған бюджеттері туралы" Сырдария аудандық мәслихаттың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6128 нөмірімен тіркелген, 2018 жылғы 23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1) кірістер – 1064494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408725 мың теңге;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88728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79552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135174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76145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104081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42960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26148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1306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959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3623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3751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3193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–1310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2670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2490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1 983 мың теңге;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79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30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86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55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38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53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166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1019044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– 380594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Шіркейлі ауылдық округі - 87343 мың теңге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Н.Ілиясов ауылдық округі - 80365 мың теңге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- 75843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- 131368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- 87504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Бесарық ауылдық округі - 74782 мың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- 101245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шығындар – 1064494 мың теңге,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408725 мың теңге;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88728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79552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135174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76145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104081 мың теңге.".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енгiзiледi және ресми жариялауға жатады.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22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18 сәуірдегі №189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1 - қосымша 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кентінің 2018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0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</w:p>
          <w:bookmarkEnd w:id="5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</w:p>
          <w:bookmarkEnd w:id="5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</w:p>
          <w:bookmarkEnd w:id="5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</w:p>
          <w:bookmarkEnd w:id="5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</w:p>
          <w:bookmarkEnd w:id="5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</w:p>
          <w:bookmarkEnd w:id="5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</w:p>
          <w:bookmarkEnd w:id="5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</w:p>
          <w:bookmarkEnd w:id="6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</w:p>
          <w:bookmarkEnd w:id="6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3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</w:p>
          <w:bookmarkEnd w:id="6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</w:p>
          <w:bookmarkEnd w:id="7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</w:p>
          <w:bookmarkEnd w:id="7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</w:p>
          <w:bookmarkEnd w:id="8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</w:p>
          <w:bookmarkEnd w:id="8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</w:p>
          <w:bookmarkEnd w:id="8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</w:p>
          <w:bookmarkEnd w:id="8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</w:p>
          <w:bookmarkEnd w:id="8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</w:p>
          <w:bookmarkEnd w:id="8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18 сәуірдегі №189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16 - қосымша </w:t>
            </w:r>
          </w:p>
        </w:tc>
      </w:tr>
    </w:tbl>
    <w:bookmarkStart w:name="z11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2018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90"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</w:p>
          <w:bookmarkEnd w:id="9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</w:p>
          <w:bookmarkEnd w:id="9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5"/>
          <w:p>
            <w:pPr>
              <w:spacing w:after="20"/>
              <w:ind w:left="20"/>
              <w:jc w:val="both"/>
            </w:pPr>
          </w:p>
          <w:bookmarkEnd w:id="9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7"/>
          <w:p>
            <w:pPr>
              <w:spacing w:after="20"/>
              <w:ind w:left="20"/>
              <w:jc w:val="both"/>
            </w:pPr>
          </w:p>
          <w:bookmarkEnd w:id="9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03"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4"/>
          <w:p>
            <w:pPr>
              <w:spacing w:after="20"/>
              <w:ind w:left="20"/>
              <w:jc w:val="both"/>
            </w:pP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</w:p>
          <w:bookmarkEnd w:id="10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</w:p>
          <w:bookmarkEnd w:id="11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</w:p>
          <w:bookmarkEnd w:id="11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</w:p>
          <w:bookmarkEnd w:id="11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0"/>
          <w:p>
            <w:pPr>
              <w:spacing w:after="20"/>
              <w:ind w:left="20"/>
              <w:jc w:val="both"/>
            </w:pPr>
          </w:p>
          <w:bookmarkEnd w:id="120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1"/>
          <w:p>
            <w:pPr>
              <w:spacing w:after="20"/>
              <w:ind w:left="20"/>
              <w:jc w:val="both"/>
            </w:pPr>
          </w:p>
          <w:bookmarkEnd w:id="121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2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3"/>
          <w:p>
            <w:pPr>
              <w:spacing w:after="20"/>
              <w:ind w:left="20"/>
              <w:jc w:val="both"/>
            </w:pPr>
          </w:p>
          <w:bookmarkEnd w:id="123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</w:p>
          <w:bookmarkEnd w:id="124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</w:p>
          <w:bookmarkEnd w:id="125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6"/>
          <w:p>
            <w:pPr>
              <w:spacing w:after="20"/>
              <w:ind w:left="20"/>
              <w:jc w:val="both"/>
            </w:pPr>
          </w:p>
          <w:bookmarkEnd w:id="126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18 сәуірдегі №189 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2017 жылғы 26 желтоқсандағы №168 шешіміне 22 - қосымша</w:t>
            </w:r>
          </w:p>
        </w:tc>
      </w:tr>
    </w:tbl>
    <w:bookmarkStart w:name="z16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2018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28"/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</w:p>
          <w:bookmarkEnd w:id="12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</w:p>
          <w:bookmarkEnd w:id="13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</w:p>
          <w:bookmarkEnd w:id="13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41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</w:p>
          <w:bookmarkEnd w:id="14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0"/>
          <w:p>
            <w:pPr>
              <w:spacing w:after="20"/>
              <w:ind w:left="20"/>
              <w:jc w:val="both"/>
            </w:pPr>
          </w:p>
          <w:bookmarkEnd w:id="15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</w:p>
          <w:bookmarkEnd w:id="16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</w:p>
          <w:bookmarkEnd w:id="16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6"/>
          <w:p>
            <w:pPr>
              <w:spacing w:after="20"/>
              <w:ind w:left="20"/>
              <w:jc w:val="both"/>
            </w:pPr>
          </w:p>
          <w:bookmarkEnd w:id="16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