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8729" w14:textId="88f8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Керделі ауылдық округінің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Шиелі аудандық мәслихатының 2018 жылғы 31 мамырдағы № 24/13 шешімі. Қызылорда облысының Әділет департаментінде 2018 жылғы 18 маусымда № 6331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Шиелі ауданы Керделі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сессиясының төрағасы,</w:t>
            </w:r>
          </w:p>
          <w:p>
            <w:pPr>
              <w:spacing w:after="0"/>
              <w:ind w:left="0"/>
              <w:jc w:val="left"/>
            </w:pPr>
          </w:p>
          <w:p>
            <w:pPr>
              <w:spacing w:after="20"/>
              <w:ind w:left="20"/>
              <w:jc w:val="both"/>
            </w:pPr>
            <w:r>
              <w:rPr>
                <w:rFonts w:ascii="Times New Roman"/>
                <w:b w:val="false"/>
                <w:i/>
                <w:color w:val="000000"/>
                <w:sz w:val="20"/>
              </w:rPr>
              <w:t>Шиелі аудандық мәслихаты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2018 жылғы "31" мамырдағы</w:t>
            </w:r>
            <w:r>
              <w:br/>
            </w:r>
            <w:r>
              <w:rPr>
                <w:rFonts w:ascii="Times New Roman"/>
                <w:b w:val="false"/>
                <w:i w:val="false"/>
                <w:color w:val="000000"/>
                <w:sz w:val="20"/>
              </w:rPr>
              <w:t xml:space="preserve">№ 24/13 шешімімен бекітілген </w:t>
            </w:r>
          </w:p>
        </w:tc>
      </w:tr>
    </w:tbl>
    <w:bookmarkStart w:name="z9" w:id="3"/>
    <w:p>
      <w:pPr>
        <w:spacing w:after="0"/>
        <w:ind w:left="0"/>
        <w:jc w:val="left"/>
      </w:pPr>
      <w:r>
        <w:rPr>
          <w:rFonts w:ascii="Times New Roman"/>
          <w:b/>
          <w:i w:val="false"/>
          <w:color w:val="000000"/>
        </w:rPr>
        <w:t xml:space="preserve"> Шиелі ауданы Керделі ауылдық округінің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 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29.09.2021 </w:t>
      </w:r>
      <w:r>
        <w:rPr>
          <w:rFonts w:ascii="Times New Roman"/>
          <w:b w:val="false"/>
          <w:i w:val="false"/>
          <w:color w:val="000000"/>
          <w:sz w:val="28"/>
        </w:rPr>
        <w:t>№ 12/11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Шиелі аудандық мәслихаты (бұдан әрі - аудандық мәслихаты) бекітеді.</w:t>
      </w:r>
    </w:p>
    <w:bookmarkEnd w:id="1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31"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Start w:name="z20" w:id="1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bookmarkStart w:name="z25" w:id="1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өзгерістер енгізілді - Қызылорда облысы Шиелі аудандық мәслихатының 14.11.2023 </w:t>
      </w:r>
      <w:r>
        <w:rPr>
          <w:rFonts w:ascii="Times New Roman"/>
          <w:b w:val="false"/>
          <w:i w:val="false"/>
          <w:color w:val="000000"/>
          <w:sz w:val="28"/>
        </w:rPr>
        <w:t>№ 7/14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1"/>
    <w:bookmarkStart w:name="z24" w:id="2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3"/>
    <w:bookmarkStart w:name="z38" w:id="2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4"/>
    <w:bookmarkStart w:name="z39" w:id="2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5"/>
    <w:bookmarkStart w:name="z40" w:id="2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6"/>
    <w:bookmarkStart w:name="z41" w:id="2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27"/>
    <w:bookmarkStart w:name="z42" w:id="2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8"/>
    <w:bookmarkStart w:name="z43" w:id="2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
    <w:bookmarkStart w:name="z44" w:id="30"/>
    <w:p>
      <w:pPr>
        <w:spacing w:after="0"/>
        <w:ind w:left="0"/>
        <w:jc w:val="both"/>
      </w:pPr>
      <w:r>
        <w:rPr>
          <w:rFonts w:ascii="Times New Roman"/>
          <w:b w:val="false"/>
          <w:i w:val="false"/>
          <w:color w:val="000000"/>
          <w:sz w:val="28"/>
        </w:rPr>
        <w:t>
      Жиналысты шақырудың күн тәртібін жиналыс бекітеді.</w:t>
      </w:r>
    </w:p>
    <w:bookmarkEnd w:id="30"/>
    <w:bookmarkStart w:name="z45" w:id="3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1"/>
    <w:bookmarkStart w:name="z47" w:id="32"/>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3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3"/>
    <w:bookmarkStart w:name="z49" w:id="3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4"/>
    <w:bookmarkStart w:name="z50" w:id="3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5"/>
    <w:bookmarkStart w:name="z51" w:id="3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
    <w:bookmarkStart w:name="z52" w:id="3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7"/>
    <w:bookmarkStart w:name="z64" w:id="3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Start w:name="z46"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p>
      <w:pPr>
        <w:spacing w:after="0"/>
        <w:ind w:left="0"/>
        <w:jc w:val="both"/>
      </w:pPr>
      <w:r>
        <w:rPr>
          <w:rFonts w:ascii="Times New Roman"/>
          <w:b w:val="false"/>
          <w:i w:val="false"/>
          <w:color w:val="000000"/>
          <w:sz w:val="28"/>
        </w:rPr>
        <w:t xml:space="preserve">
      Ауылдық округ әкімінің өкілеттігін тоқтату туралы мәселеге бастамашылық жасау туралы шешімі бар жергілікті қоғамдастық жиналысының </w:t>
      </w:r>
    </w:p>
    <w:p>
      <w:pPr>
        <w:spacing w:after="0"/>
        <w:ind w:left="0"/>
        <w:jc w:val="both"/>
      </w:pPr>
      <w:r>
        <w:rPr>
          <w:rFonts w:ascii="Times New Roman"/>
          <w:b w:val="false"/>
          <w:i w:val="false"/>
          <w:color w:val="000000"/>
          <w:sz w:val="28"/>
        </w:rPr>
        <w:t>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53" w:id="4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1"/>
    <w:bookmarkStart w:name="z54" w:id="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Қызылорда облысы Шиелі аудандық мәслихатының 12.11.2021 </w:t>
      </w:r>
      <w:r>
        <w:rPr>
          <w:rFonts w:ascii="Times New Roman"/>
          <w:b w:val="false"/>
          <w:i w:val="false"/>
          <w:color w:val="000000"/>
          <w:sz w:val="28"/>
        </w:rPr>
        <w:t>№ 14/35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3"/>
    <w:bookmarkStart w:name="z67" w:id="4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4"/>
    <w:bookmarkStart w:name="z68" w:id="4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5"/>
    <w:bookmarkStart w:name="z69" w:id="4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6"/>
    <w:bookmarkStart w:name="z70" w:id="4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7"/>
    <w:bookmarkStart w:name="z71" w:id="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