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7412" w14:textId="f277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Ақтоған ауылдық округінің әкімінің 2018 жылғы 4 қазандағы № 02-1/7 шешімі. Қызылорда облысының Әділет департаментінде 2018 жылғы 8 қазанда № 6449 болып тіркелді. Күші жойылды - Қызылорда облысы Шиелі ауданы Ақтоған ауылдық округі әкімінің 2019 жылғы 4 ақпандағы № 02-1/4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Ақтоған ауылдық округі әкімінің 04.02.2019 </w:t>
      </w:r>
      <w:r>
        <w:rPr>
          <w:rFonts w:ascii="Times New Roman"/>
          <w:b w:val="false"/>
          <w:i w:val="false"/>
          <w:color w:val="ff0000"/>
          <w:sz w:val="28"/>
        </w:rPr>
        <w:t>№ 02-1/4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министрлiгi ветеринариялық бақылау және қадағалау комитетiнiң Шиелі аудандық аумақтық инспекциясы" мемлекеттік мекемесі басшысының 2018 жылғы 07 қыркүйектегі № 09-06-515 санды ұсынысына сәйкес Ақтоған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ауданының Ақтоған ауылдық округі Досбол датқа ауылы "Мұхит" шаруа қожалығының уақ малдарының арасында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"Ақтоған ауылдық округі әкімінің аппараты" коммуналдық мемлекеттік мекемесінің бас маманы Г.Жүзбаеваға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