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cf34" w14:textId="aa5c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2016 жылғы 21 қазандағы №5/58 "Ақтау қаласында тұратын мұқтаж азаматтардың жекелеген санаттарының тізбесін айқындау және әлеуметтік көмек көрсету, оның мөлшерлерін белгілеу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2018 жылғы 29 қарашасындағы № 20/218 шешімі. Маңғыстау облысы Әділет департаментінде 2018 жылғы 19 желтоқсанда № 3739 болып тіркелді. Күші жойылды-Маңғыстау облысы Ақтау қалалық мәслихатының 2021 жылғы 16 сәуірдегі № 2/18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Ақтау қалалық мәслихатының 16.04.2021 </w:t>
      </w:r>
      <w:r>
        <w:rPr>
          <w:rFonts w:ascii="Times New Roman"/>
          <w:b w:val="false"/>
          <w:i w:val="false"/>
          <w:color w:val="ff0000"/>
          <w:sz w:val="28"/>
        </w:rPr>
        <w:t>№2/18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және Маңғыстау облысының әділет департаментінің 2018 жылғы 13 қыркүйегіндегі №10-11-2857 ақпараттық хатының негізінде Ақтау қалалық мәслихаты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2016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>№5/58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қаласында тұратын мұқтаж азаматтардың жекелеген санаттарының тізбесін  айқындау және әлеуметтік көмек көрсету, оның мөлшерлерін белгілеу қағидаларын бекіту туралы" шешіміне (нормативтік құқықтық актілердің мемлекеттік тіркеу Тізілімінде №3190 болып тіркелген, "Әділет" ақпараттық-құқықтық жүйесінде 2016 жылғы 6 желтоқсанда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көрсету, оның мөлшерлерін белгілеу және Ақтау қаласының мұқтаж азаматтардың жекелеген санаттарының тізбесін айқындау қағидаларында: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тармақта: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жаңа редакцияда жазылсын: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уәкілетті ұйым – "Азаматтарға арналған үкімет" мемлекеттік корпорациясы" коммерциялық емес акционерлік қоғамының Маңғыстау облысы бойынша филиалы (бұдан әрі – Уәкілетті ұйым);".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Д.Телегенова) осы шешім Маңғыстау облысының әділет департаментінде мемлекеттік тіркеуден өткеннен кейін,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әлеуметтік мәселелер және заңдылық пен құқық тәртібі мәселелері жөніндегі тұрақты комиссиясына (Ы. Көшербай)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Ы.Көшербай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