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e4da" w14:textId="9dfe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Сайын Шапағатов ауылы әкімінің 2011 жылғы 30 маусымдағы № 43 "Сайын Шапағатов селосы бойынша көшеге атау беру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ауданы Сайын Шапағатов ауылдық округі әкімінің 2018 жылғы 17 сәуірдегі № 117 шешімі. Маңғыстау облысы Әділет департаментінде 2018 жылғы 5 мамырда № 3595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және Сайын Шапағатов ауылдық округі тұрғындарының пікірлерін ескере отырып, Сайын Шапағатов ауылдық округінің әкімі ШЕШІМ ҚАБЫЛДАДЫ:</w:t>
      </w:r>
    </w:p>
    <w:bookmarkEnd w:id="0"/>
    <w:bookmarkStart w:name="z1" w:id="1"/>
    <w:p>
      <w:pPr>
        <w:spacing w:after="0"/>
        <w:ind w:left="0"/>
        <w:jc w:val="both"/>
      </w:pPr>
      <w:r>
        <w:rPr>
          <w:rFonts w:ascii="Times New Roman"/>
          <w:b w:val="false"/>
          <w:i w:val="false"/>
          <w:color w:val="000000"/>
          <w:sz w:val="28"/>
        </w:rPr>
        <w:t xml:space="preserve">
      1. Сайын Шапағатов ауылы әкімінің 2011 жылғы 30 маусымдағы </w:t>
      </w:r>
      <w:r>
        <w:rPr>
          <w:rFonts w:ascii="Times New Roman"/>
          <w:b w:val="false"/>
          <w:i w:val="false"/>
          <w:color w:val="000000"/>
          <w:sz w:val="28"/>
        </w:rPr>
        <w:t>№ 43</w:t>
      </w:r>
      <w:r>
        <w:rPr>
          <w:rFonts w:ascii="Times New Roman"/>
          <w:b w:val="false"/>
          <w:i w:val="false"/>
          <w:color w:val="000000"/>
          <w:sz w:val="28"/>
        </w:rPr>
        <w:t xml:space="preserve"> "Сайын Шапағатов селосы бойынша көшеге атау беру туралы" шешіміне (нормативтік құқықтық актілерді мемлекеттік тіркеу тізілімінде № 11-6-136 болып тіркелген, 2012 жылғы 20 сәуірдегі № 24 "Ақкетік арайы" газетінде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"Сайын Шапағатов ауылдық округі бойынша көшеге атау беру туралы";</w:t>
      </w:r>
    </w:p>
    <w:bookmarkEnd w:id="3"/>
    <w:bookmarkStart w:name="z4"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5" w:id="5"/>
    <w:p>
      <w:pPr>
        <w:spacing w:after="0"/>
        <w:ind w:left="0"/>
        <w:jc w:val="both"/>
      </w:pPr>
      <w:r>
        <w:rPr>
          <w:rFonts w:ascii="Times New Roman"/>
          <w:b w:val="false"/>
          <w:i w:val="false"/>
          <w:color w:val="000000"/>
          <w:sz w:val="28"/>
        </w:rPr>
        <w:t>
      "1. Сайын Шапағатов ауылдық округінің көшесіне Қарайшықов Бердіхан – (Сайын Шапағатов ауылдық округінің 1 - 2, 3 - 4, 5 - 6, 7 - 8, 9 - 10, 11 - 12, 13 - 14, 15 - 16, 17 - 18, 19 - 20, 21 - 22, 23 - 24, 25 - 26, 27 - 28, 29 - 30, 31 - 32, 33 - 34, 35 - 36, 37 - 38, 39 - 40, 41 - 42, 43 - 44, 45 - 46, 47 - 48 жер телімдері) атауы берілсін.".</w:t>
      </w:r>
    </w:p>
    <w:bookmarkEnd w:id="5"/>
    <w:bookmarkStart w:name="z6" w:id="6"/>
    <w:p>
      <w:pPr>
        <w:spacing w:after="0"/>
        <w:ind w:left="0"/>
        <w:jc w:val="both"/>
      </w:pPr>
      <w:r>
        <w:rPr>
          <w:rFonts w:ascii="Times New Roman"/>
          <w:b w:val="false"/>
          <w:i w:val="false"/>
          <w:color w:val="000000"/>
          <w:sz w:val="28"/>
        </w:rPr>
        <w:t>
      2. "Сайын Шапағатов ауылдық округі әкімінің аппараты" мемлекеттік мекемесінің бас маманы (Е.Жәнібек)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6"/>
    <w:bookmarkStart w:name="z7"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Сайын Шапағатов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Ғ.Нұржаубай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