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1a692" w14:textId="e01a6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2017 жылғы 17 наурыздағы № 10/89 "Баутин ауылы бойынша жерді аймақтарға бөлу жобасын (схемасын), жер учаскелері үшін төлемақының және жер салығының базалық мөлшерлемелеріне түзету коэффициенттерін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2018 жылғы 18 мамырдағы № 20/176 шешімі. Маңғыстау облысы Әділет департаментінде 2018 жылғы 12 маусымда № 3639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10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Маңғыстау облысының әділет департаментінің 2018 жылғы 18 қаңтардағы № 10-15-242 ұсынысының негізінде, Түпқараған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Түпқараған аудандық мәслихатының 2017 жылғы 17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10/89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"Баутин ауылы бойынша жерді аймақтарға бөлу жобасын (схемасын), жер учаскелері үшін төлемақының және жер салығының базалық мөлшерлемелеріне түзету коэффициенттерін бекіту туралы" шешіміне (нормативтік құқықтық актілерді мемлекеттік тіркеу Тізілімінде № 3341 болып тіркелген, 2017 жылғы 26 сәуірде Қазақстан Республикасы нормативтік құқықтық актілерінің эталондық бақылау банкінде жарияланған) келесідей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кіріспесі келесідей мазмұндағы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510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Түпқараған аудандық мәслихаты ШЕШІМ ҚАБЫЛДАДЫ:".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"Түпқараған аудандық мәслихатының аппараты" мемлекеттік мекемесі осы шешімнің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Баутин ауылының әкімі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Д.Меңдіханов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мамыр 2018 жыл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Маңғыстау облысы бойынша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 бойынша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Ж.Утепбергенова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мамыр 2018 жыл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"Түпқараған аудандық жер қатынастары,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сәулет және қала құрылысы бөлімі"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басшысы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Ж.Кулдашов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мамыр 2018 жыл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