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5849" w14:textId="a4b5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Баянды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Мұнайлы аудандық мәслихатының 2018 жылғы 25 мамырдағы № 23/280 шешімі. Маңғыстау облысы Әділет департаментінде 2018 жылғы 19 маусымда № 3658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Мұнайлы аудандық мәслихаты </w:t>
      </w:r>
      <w:r>
        <w:rPr>
          <w:rFonts w:ascii="Times New Roman"/>
          <w:b/>
          <w:i w:val="false"/>
          <w:color w:val="000000"/>
          <w:sz w:val="28"/>
        </w:rPr>
        <w:t>ШЕШІМ ҚАБЫЛДАДЫҚ:</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Мұнайлы аудандық мәслихатының 21.05.2019 </w:t>
      </w:r>
      <w:r>
        <w:rPr>
          <w:rFonts w:ascii="Times New Roman"/>
          <w:b w:val="false"/>
          <w:i w:val="false"/>
          <w:color w:val="000000"/>
          <w:sz w:val="28"/>
        </w:rPr>
        <w:t>№ 41/403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Баянды ауылының жергілікті қоғамдастық жиналысының регламенті бекітілсін.</w:t>
      </w:r>
    </w:p>
    <w:bookmarkStart w:name="z2" w:id="1"/>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
    <w:bookmarkStart w:name="z3" w:id="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Есенкулов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4" w:id="3"/>
    <w:p>
      <w:pPr>
        <w:spacing w:after="0"/>
        <w:ind w:left="0"/>
        <w:jc w:val="both"/>
      </w:pPr>
      <w:r>
        <w:rPr>
          <w:rFonts w:ascii="Times New Roman"/>
          <w:b w:val="false"/>
          <w:i w:val="false"/>
          <w:color w:val="000000"/>
          <w:sz w:val="28"/>
        </w:rPr>
        <w:t>
      Баянды ауылының әкімі</w:t>
      </w:r>
    </w:p>
    <w:bookmarkEnd w:id="3"/>
    <w:bookmarkStart w:name="z5" w:id="4"/>
    <w:p>
      <w:pPr>
        <w:spacing w:after="0"/>
        <w:ind w:left="0"/>
        <w:jc w:val="both"/>
      </w:pPr>
      <w:r>
        <w:rPr>
          <w:rFonts w:ascii="Times New Roman"/>
          <w:b w:val="false"/>
          <w:i w:val="false"/>
          <w:color w:val="000000"/>
          <w:sz w:val="28"/>
        </w:rPr>
        <w:t>
      Р.Таймұратов</w:t>
      </w:r>
    </w:p>
    <w:bookmarkEnd w:id="4"/>
    <w:bookmarkStart w:name="z6" w:id="5"/>
    <w:p>
      <w:pPr>
        <w:spacing w:after="0"/>
        <w:ind w:left="0"/>
        <w:jc w:val="both"/>
      </w:pPr>
      <w:r>
        <w:rPr>
          <w:rFonts w:ascii="Times New Roman"/>
          <w:b w:val="false"/>
          <w:i w:val="false"/>
          <w:color w:val="000000"/>
          <w:sz w:val="28"/>
        </w:rPr>
        <w:t>
      "25" мамыр 2018 жыл</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2018 жылғы 25 мамырдағы</w:t>
            </w:r>
            <w:r>
              <w:br/>
            </w:r>
            <w:r>
              <w:rPr>
                <w:rFonts w:ascii="Times New Roman"/>
                <w:b w:val="false"/>
                <w:i w:val="false"/>
                <w:color w:val="000000"/>
                <w:sz w:val="20"/>
              </w:rPr>
              <w:t>№23/280 шешімімен бекітілген</w:t>
            </w:r>
            <w:r>
              <w:br/>
            </w:r>
          </w:p>
        </w:tc>
      </w:tr>
    </w:tbl>
    <w:bookmarkStart w:name="z10" w:id="6"/>
    <w:p>
      <w:pPr>
        <w:spacing w:after="0"/>
        <w:ind w:left="0"/>
        <w:jc w:val="left"/>
      </w:pPr>
      <w:r>
        <w:rPr>
          <w:rFonts w:ascii="Times New Roman"/>
          <w:b/>
          <w:i w:val="false"/>
          <w:color w:val="000000"/>
        </w:rPr>
        <w:t xml:space="preserve"> Баянды ауылының жергілікті қоғамдастық жиналысының регламенті</w:t>
      </w:r>
    </w:p>
    <w:bookmarkEnd w:id="6"/>
    <w:bookmarkStart w:name="z11" w:id="7"/>
    <w:p>
      <w:pPr>
        <w:spacing w:after="0"/>
        <w:ind w:left="0"/>
        <w:jc w:val="both"/>
      </w:pPr>
      <w:r>
        <w:rPr>
          <w:rFonts w:ascii="Times New Roman"/>
          <w:b w:val="false"/>
          <w:i w:val="false"/>
          <w:color w:val="ff0000"/>
          <w:sz w:val="28"/>
        </w:rPr>
        <w:t xml:space="preserve">
      Ескерту. Қосымша жаңа редакцияда - Маңғыстау облысы Мұнайлы аудандық мәслихатының 03.11.2021 </w:t>
      </w:r>
      <w:r>
        <w:rPr>
          <w:rFonts w:ascii="Times New Roman"/>
          <w:b w:val="false"/>
          <w:i w:val="false"/>
          <w:color w:val="ff0000"/>
          <w:sz w:val="28"/>
        </w:rPr>
        <w:t>№ 11/70</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bookmarkEnd w:id="7"/>
    <w:p>
      <w:pPr>
        <w:spacing w:after="0"/>
        <w:ind w:left="0"/>
        <w:jc w:val="left"/>
      </w:pPr>
      <w:r>
        <w:rPr>
          <w:rFonts w:ascii="Times New Roman"/>
          <w:b/>
          <w:i w:val="false"/>
          <w:color w:val="000000"/>
        </w:rPr>
        <w:t xml:space="preserve"> 1-тарау. Жалпы ережелер</w:t>
      </w:r>
    </w:p>
    <w:bookmarkStart w:name="z12" w:id="8"/>
    <w:p>
      <w:pPr>
        <w:spacing w:after="0"/>
        <w:ind w:left="0"/>
        <w:jc w:val="both"/>
      </w:pPr>
      <w:r>
        <w:rPr>
          <w:rFonts w:ascii="Times New Roman"/>
          <w:b w:val="false"/>
          <w:i w:val="false"/>
          <w:color w:val="000000"/>
          <w:sz w:val="28"/>
        </w:rPr>
        <w:t xml:space="preserve">
      1. Осы Баянды ауылының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8"/>
    <w:bookmarkStart w:name="z13" w:id="9"/>
    <w:p>
      <w:pPr>
        <w:spacing w:after="0"/>
        <w:ind w:left="0"/>
        <w:jc w:val="both"/>
      </w:pPr>
      <w:r>
        <w:rPr>
          <w:rFonts w:ascii="Times New Roman"/>
          <w:b w:val="false"/>
          <w:i w:val="false"/>
          <w:color w:val="000000"/>
          <w:sz w:val="28"/>
        </w:rPr>
        <w:t>
      2. Осы Регламентте қолданылатын негізгі ұғымдар:</w:t>
      </w:r>
    </w:p>
    <w:bookmarkEnd w:id="9"/>
    <w:bookmarkStart w:name="z14"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Баянды ауылының аумағында тұратын тұрғындардың (жергілікті қоғамдастық мүшелерінің) жиынтығы;</w:t>
      </w:r>
    </w:p>
    <w:bookmarkEnd w:id="10"/>
    <w:bookmarkStart w:name="z15" w:id="1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1"/>
    <w:bookmarkStart w:name="z16" w:id="1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Баянды ауылы тұрғындарының басым бөлігінің құқықтары мен заңды мүдделерін қамтамасыз етуге байланысты Баянды ауылы әкімінің аппараты қызметінің мәселелері;</w:t>
      </w:r>
    </w:p>
    <w:bookmarkEnd w:id="12"/>
    <w:bookmarkStart w:name="z17" w:id="1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3"/>
    <w:bookmarkStart w:name="z18" w:id="1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
    <w:bookmarkStart w:name="z19" w:id="15"/>
    <w:p>
      <w:pPr>
        <w:spacing w:after="0"/>
        <w:ind w:left="0"/>
        <w:jc w:val="both"/>
      </w:pPr>
      <w:r>
        <w:rPr>
          <w:rFonts w:ascii="Times New Roman"/>
          <w:b w:val="false"/>
          <w:i w:val="false"/>
          <w:color w:val="000000"/>
          <w:sz w:val="28"/>
        </w:rPr>
        <w:t>
      3. Жиналыс регламентін аудан мәслихаты бекітеді.</w:t>
      </w:r>
    </w:p>
    <w:bookmarkEnd w:id="15"/>
    <w:bookmarkStart w:name="z20" w:id="1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6"/>
    <w:bookmarkStart w:name="z21" w:id="1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Баянды ауылы халқының жалпы санына байланысты айқындалады:</w:t>
      </w:r>
    </w:p>
    <w:bookmarkEnd w:id="17"/>
    <w:bookmarkStart w:name="z22" w:id="18"/>
    <w:p>
      <w:pPr>
        <w:spacing w:after="0"/>
        <w:ind w:left="0"/>
        <w:jc w:val="both"/>
      </w:pPr>
      <w:r>
        <w:rPr>
          <w:rFonts w:ascii="Times New Roman"/>
          <w:b w:val="false"/>
          <w:i w:val="false"/>
          <w:color w:val="000000"/>
          <w:sz w:val="28"/>
        </w:rPr>
        <w:t>
      1) 10 мың халыққа дейін – жиналыстың 5-10 мүшесі;</w:t>
      </w:r>
    </w:p>
    <w:bookmarkEnd w:id="18"/>
    <w:bookmarkStart w:name="z23" w:id="19"/>
    <w:p>
      <w:pPr>
        <w:spacing w:after="0"/>
        <w:ind w:left="0"/>
        <w:jc w:val="both"/>
      </w:pPr>
      <w:r>
        <w:rPr>
          <w:rFonts w:ascii="Times New Roman"/>
          <w:b w:val="false"/>
          <w:i w:val="false"/>
          <w:color w:val="000000"/>
          <w:sz w:val="28"/>
        </w:rPr>
        <w:t>
      2) 10-15 мың халық – жиналыстың 11-15 мүшесі;</w:t>
      </w:r>
    </w:p>
    <w:bookmarkEnd w:id="19"/>
    <w:bookmarkStart w:name="z24" w:id="20"/>
    <w:p>
      <w:pPr>
        <w:spacing w:after="0"/>
        <w:ind w:left="0"/>
        <w:jc w:val="both"/>
      </w:pPr>
      <w:r>
        <w:rPr>
          <w:rFonts w:ascii="Times New Roman"/>
          <w:b w:val="false"/>
          <w:i w:val="false"/>
          <w:color w:val="000000"/>
          <w:sz w:val="28"/>
        </w:rPr>
        <w:t>
      3) 15-20 мың халық – жиналыстың 16-20 мүшесі;</w:t>
      </w:r>
    </w:p>
    <w:bookmarkEnd w:id="20"/>
    <w:bookmarkStart w:name="z25" w:id="21"/>
    <w:p>
      <w:pPr>
        <w:spacing w:after="0"/>
        <w:ind w:left="0"/>
        <w:jc w:val="both"/>
      </w:pPr>
      <w:r>
        <w:rPr>
          <w:rFonts w:ascii="Times New Roman"/>
          <w:b w:val="false"/>
          <w:i w:val="false"/>
          <w:color w:val="000000"/>
          <w:sz w:val="28"/>
        </w:rPr>
        <w:t>
      4) 20 мыңнан астам халық – жиналыстың 21-25 мүшесі.</w:t>
      </w:r>
    </w:p>
    <w:bookmarkEnd w:id="21"/>
    <w:bookmarkStart w:name="z26" w:id="22"/>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2"/>
    <w:bookmarkStart w:name="z27" w:id="23"/>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Үлгілік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3"/>
    <w:bookmarkStart w:name="z28" w:id="2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4"/>
    <w:bookmarkStart w:name="z29" w:id="2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5"/>
    <w:bookmarkStart w:name="z30" w:id="2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6"/>
    <w:bookmarkStart w:name="z31" w:id="27"/>
    <w:p>
      <w:pPr>
        <w:spacing w:after="0"/>
        <w:ind w:left="0"/>
        <w:jc w:val="both"/>
      </w:pPr>
      <w:r>
        <w:rPr>
          <w:rFonts w:ascii="Times New Roman"/>
          <w:b w:val="false"/>
          <w:i w:val="false"/>
          <w:color w:val="000000"/>
          <w:sz w:val="28"/>
        </w:rPr>
        <w:t>
      Баянды ауылы (бұдан әрі – ауыл) бюджетінің жобасын және бюджеттің атқарылуы туралы есепті келісу;</w:t>
      </w:r>
    </w:p>
    <w:bookmarkEnd w:id="27"/>
    <w:bookmarkStart w:name="z32" w:id="2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бюджетін түзетуді келісу;</w:t>
      </w:r>
    </w:p>
    <w:bookmarkEnd w:id="28"/>
    <w:bookmarkStart w:name="z33" w:id="29"/>
    <w:p>
      <w:pPr>
        <w:spacing w:after="0"/>
        <w:ind w:left="0"/>
        <w:jc w:val="both"/>
      </w:pPr>
      <w:r>
        <w:rPr>
          <w:rFonts w:ascii="Times New Roman"/>
          <w:b w:val="false"/>
          <w:i w:val="false"/>
          <w:color w:val="000000"/>
          <w:sz w:val="28"/>
        </w:rPr>
        <w:t>
      ауылдың коммуналдық меншігін (жергілікті өзін-өзі басқарудың коммуналдық меншігін) басқару жөніндегі ауыл аппаратының шешімдерін келісу;</w:t>
      </w:r>
    </w:p>
    <w:bookmarkEnd w:id="29"/>
    <w:bookmarkStart w:name="z34" w:id="30"/>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bookmarkEnd w:id="30"/>
    <w:bookmarkStart w:name="z35" w:id="31"/>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End w:id="31"/>
    <w:bookmarkStart w:name="z36" w:id="32"/>
    <w:p>
      <w:pPr>
        <w:spacing w:after="0"/>
        <w:ind w:left="0"/>
        <w:jc w:val="both"/>
      </w:pPr>
      <w:r>
        <w:rPr>
          <w:rFonts w:ascii="Times New Roman"/>
          <w:b w:val="false"/>
          <w:i w:val="false"/>
          <w:color w:val="000000"/>
          <w:sz w:val="28"/>
        </w:rPr>
        <w:t>
      ауылдың коммуналдық мүлкін иеліктен шығаруды келісу;</w:t>
      </w:r>
    </w:p>
    <w:bookmarkEnd w:id="32"/>
    <w:bookmarkStart w:name="z37" w:id="33"/>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талқылау;</w:t>
      </w:r>
    </w:p>
    <w:bookmarkEnd w:id="33"/>
    <w:bookmarkStart w:name="z38" w:id="34"/>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4"/>
    <w:bookmarkStart w:name="z39" w:id="35"/>
    <w:p>
      <w:pPr>
        <w:spacing w:after="0"/>
        <w:ind w:left="0"/>
        <w:jc w:val="both"/>
      </w:pPr>
      <w:r>
        <w:rPr>
          <w:rFonts w:ascii="Times New Roman"/>
          <w:b w:val="false"/>
          <w:i w:val="false"/>
          <w:color w:val="000000"/>
          <w:sz w:val="28"/>
        </w:rPr>
        <w:t>
      Баянды ауылы әкіміне кандидат ретінде тіркеу үшін тиісті аудандық сайлау комиссиясына одан әрі енгізу үшін Мұнайлы ауданы әкімінің Бааянды ауылы әкімі лауазымына ұсынған кандидатураларын келісу;</w:t>
      </w:r>
    </w:p>
    <w:bookmarkEnd w:id="35"/>
    <w:bookmarkStart w:name="z40" w:id="36"/>
    <w:p>
      <w:pPr>
        <w:spacing w:after="0"/>
        <w:ind w:left="0"/>
        <w:jc w:val="both"/>
      </w:pPr>
      <w:r>
        <w:rPr>
          <w:rFonts w:ascii="Times New Roman"/>
          <w:b w:val="false"/>
          <w:i w:val="false"/>
          <w:color w:val="000000"/>
          <w:sz w:val="28"/>
        </w:rPr>
        <w:t>
      Баянды ауылы әкімін лауазымынан босату туралы мәселеге бастамашылық жасау;</w:t>
      </w:r>
    </w:p>
    <w:bookmarkEnd w:id="36"/>
    <w:bookmarkStart w:name="z41" w:id="3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7"/>
    <w:bookmarkStart w:name="z42" w:id="3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8"/>
    <w:bookmarkStart w:name="z43" w:id="39"/>
    <w:p>
      <w:pPr>
        <w:spacing w:after="0"/>
        <w:ind w:left="0"/>
        <w:jc w:val="both"/>
      </w:pPr>
      <w:r>
        <w:rPr>
          <w:rFonts w:ascii="Times New Roman"/>
          <w:b w:val="false"/>
          <w:i w:val="false"/>
          <w:color w:val="000000"/>
          <w:sz w:val="28"/>
        </w:rPr>
        <w:t>
      5. Жиналысты ауыл әкімі дербес не жиналыс мүшелерінің кемінде он пайызының бастамасы бойынша, бірақ тоқсанына кемінде бір рет шақырылады және өткізіледі.</w:t>
      </w:r>
    </w:p>
    <w:bookmarkEnd w:id="39"/>
    <w:bookmarkStart w:name="z44" w:id="4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40"/>
    <w:bookmarkStart w:name="z45" w:id="4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1"/>
    <w:bookmarkStart w:name="z46" w:id="42"/>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2"/>
    <w:bookmarkStart w:name="z47" w:id="4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3"/>
    <w:bookmarkStart w:name="z48" w:id="44"/>
    <w:p>
      <w:pPr>
        <w:spacing w:after="0"/>
        <w:ind w:left="0"/>
        <w:jc w:val="both"/>
      </w:pPr>
      <w:r>
        <w:rPr>
          <w:rFonts w:ascii="Times New Roman"/>
          <w:b w:val="false"/>
          <w:i w:val="false"/>
          <w:color w:val="000000"/>
          <w:sz w:val="28"/>
        </w:rPr>
        <w:t>
      7. Жиналысты шақыру алдында ауыл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4"/>
    <w:bookmarkStart w:name="z49" w:id="4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5"/>
    <w:bookmarkStart w:name="z50" w:id="4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6"/>
    <w:bookmarkStart w:name="z51" w:id="4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7"/>
    <w:bookmarkStart w:name="z52" w:id="48"/>
    <w:p>
      <w:pPr>
        <w:spacing w:after="0"/>
        <w:ind w:left="0"/>
        <w:jc w:val="both"/>
      </w:pPr>
      <w:r>
        <w:rPr>
          <w:rFonts w:ascii="Times New Roman"/>
          <w:b w:val="false"/>
          <w:i w:val="false"/>
          <w:color w:val="000000"/>
          <w:sz w:val="28"/>
        </w:rPr>
        <w:t>
      9. Жиналыстың күн тәртібін ауыл әкімінің аппараты жиналыс мүшелері, тиісті аумақтың әкімі енгізген ұсыныстар негізінде қалыптастырады.</w:t>
      </w:r>
    </w:p>
    <w:bookmarkEnd w:id="48"/>
    <w:bookmarkStart w:name="z53" w:id="4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9"/>
    <w:bookmarkStart w:name="z54" w:id="5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0"/>
    <w:bookmarkStart w:name="z55" w:id="51"/>
    <w:p>
      <w:pPr>
        <w:spacing w:after="0"/>
        <w:ind w:left="0"/>
        <w:jc w:val="both"/>
      </w:pPr>
      <w:r>
        <w:rPr>
          <w:rFonts w:ascii="Times New Roman"/>
          <w:b w:val="false"/>
          <w:i w:val="false"/>
          <w:color w:val="000000"/>
          <w:sz w:val="28"/>
        </w:rPr>
        <w:t>
      Жиналысты шақырудың күн тәртібін жиналыс бекітеді.</w:t>
      </w:r>
    </w:p>
    <w:bookmarkEnd w:id="51"/>
    <w:bookmarkStart w:name="z56" w:id="5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2"/>
    <w:bookmarkStart w:name="z57" w:id="53"/>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3"/>
    <w:bookmarkStart w:name="z58" w:id="5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4"/>
    <w:bookmarkStart w:name="z59" w:id="55"/>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5"/>
    <w:bookmarkStart w:name="z60" w:id="5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6"/>
    <w:bookmarkStart w:name="z61" w:id="5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7"/>
    <w:bookmarkStart w:name="z62" w:id="5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8"/>
    <w:bookmarkStart w:name="z63" w:id="5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9"/>
    <w:bookmarkStart w:name="z64" w:id="6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60"/>
    <w:bookmarkStart w:name="z65" w:id="6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61"/>
    <w:bookmarkStart w:name="z66" w:id="62"/>
    <w:p>
      <w:pPr>
        <w:spacing w:after="0"/>
        <w:ind w:left="0"/>
        <w:jc w:val="both"/>
      </w:pPr>
      <w:r>
        <w:rPr>
          <w:rFonts w:ascii="Times New Roman"/>
          <w:b w:val="false"/>
          <w:i w:val="false"/>
          <w:color w:val="000000"/>
          <w:sz w:val="28"/>
        </w:rPr>
        <w:t>
      Жиналыстың шешімі хаттамамен ресімделеді, онда:</w:t>
      </w:r>
    </w:p>
    <w:bookmarkEnd w:id="62"/>
    <w:bookmarkStart w:name="z67" w:id="63"/>
    <w:p>
      <w:pPr>
        <w:spacing w:after="0"/>
        <w:ind w:left="0"/>
        <w:jc w:val="both"/>
      </w:pPr>
      <w:r>
        <w:rPr>
          <w:rFonts w:ascii="Times New Roman"/>
          <w:b w:val="false"/>
          <w:i w:val="false"/>
          <w:color w:val="000000"/>
          <w:sz w:val="28"/>
        </w:rPr>
        <w:t>
      1) жиналыстың өткізілетін күні мен орны;</w:t>
      </w:r>
    </w:p>
    <w:bookmarkEnd w:id="63"/>
    <w:bookmarkStart w:name="z68" w:id="64"/>
    <w:p>
      <w:pPr>
        <w:spacing w:after="0"/>
        <w:ind w:left="0"/>
        <w:jc w:val="both"/>
      </w:pPr>
      <w:r>
        <w:rPr>
          <w:rFonts w:ascii="Times New Roman"/>
          <w:b w:val="false"/>
          <w:i w:val="false"/>
          <w:color w:val="000000"/>
          <w:sz w:val="28"/>
        </w:rPr>
        <w:t>
      2) жиналыс мүшелерінің саны және тізімі;</w:t>
      </w:r>
    </w:p>
    <w:bookmarkEnd w:id="64"/>
    <w:bookmarkStart w:name="z69" w:id="6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5"/>
    <w:bookmarkStart w:name="z70" w:id="6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6"/>
    <w:bookmarkStart w:name="z71" w:id="6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7"/>
    <w:bookmarkStart w:name="z72" w:id="6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bookmarkEnd w:id="68"/>
    <w:bookmarkStart w:name="z73" w:id="69"/>
    <w:p>
      <w:pPr>
        <w:spacing w:after="0"/>
        <w:ind w:left="0"/>
        <w:jc w:val="both"/>
      </w:pPr>
      <w:r>
        <w:rPr>
          <w:rFonts w:ascii="Times New Roman"/>
          <w:b w:val="false"/>
          <w:i w:val="false"/>
          <w:color w:val="000000"/>
          <w:sz w:val="28"/>
        </w:rPr>
        <w:t>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9"/>
    <w:bookmarkStart w:name="z74" w:id="70"/>
    <w:p>
      <w:pPr>
        <w:spacing w:after="0"/>
        <w:ind w:left="0"/>
        <w:jc w:val="both"/>
      </w:pPr>
      <w:r>
        <w:rPr>
          <w:rFonts w:ascii="Times New Roman"/>
          <w:b w:val="false"/>
          <w:i w:val="false"/>
          <w:color w:val="000000"/>
          <w:sz w:val="28"/>
        </w:rPr>
        <w:t>
      13.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70"/>
    <w:bookmarkStart w:name="z75" w:id="71"/>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бұл регламенттің 2-тарауында көзделген тәртіппен қайта талқылау арқылы шешіледі.</w:t>
      </w:r>
    </w:p>
    <w:bookmarkEnd w:id="71"/>
    <w:bookmarkStart w:name="z76" w:id="72"/>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72"/>
    <w:bookmarkStart w:name="z77" w:id="73"/>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3"/>
    <w:bookmarkStart w:name="z78" w:id="74"/>
    <w:p>
      <w:pPr>
        <w:spacing w:after="0"/>
        <w:ind w:left="0"/>
        <w:jc w:val="both"/>
      </w:pPr>
      <w:r>
        <w:rPr>
          <w:rFonts w:ascii="Times New Roman"/>
          <w:b w:val="false"/>
          <w:i w:val="false"/>
          <w:color w:val="000000"/>
          <w:sz w:val="28"/>
        </w:rPr>
        <w:t>
      Бес жұмыс күні ішінде Заңның 11-бабында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74"/>
    <w:bookmarkStart w:name="z79" w:id="7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75"/>
    <w:bookmarkStart w:name="z80" w:id="76"/>
    <w:p>
      <w:pPr>
        <w:spacing w:after="0"/>
        <w:ind w:left="0"/>
        <w:jc w:val="both"/>
      </w:pPr>
      <w:r>
        <w:rPr>
          <w:rFonts w:ascii="Times New Roman"/>
          <w:b w:val="false"/>
          <w:i w:val="false"/>
          <w:color w:val="000000"/>
          <w:sz w:val="28"/>
        </w:rPr>
        <w:t>
      16. Жиналысты шақыруда қабылданған шешімдерді Баянды ауылы әкімінің аппараты бұқаралық ақпарат құралдары арқылы немесе өзге де тәсілдермен таратады.</w:t>
      </w:r>
    </w:p>
    <w:bookmarkEnd w:id="76"/>
    <w:bookmarkStart w:name="z81" w:id="7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7"/>
    <w:bookmarkStart w:name="z82" w:id="7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8"/>
    <w:bookmarkStart w:name="z83" w:id="7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9"/>
    <w:bookmarkStart w:name="z84" w:id="8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