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137a" w14:textId="a9113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елді мекенде орналасуын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31 мамырдағы № 259 қаулысы. Қостанай облысының Әділет департаментінде 2018 жылғы 27 маусымда № 7905 болып тіркелді. Күші жойылды - Қостанай облысы әкімдігінің 2019 жылғы 31 мамырдағы № 234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31.05.2019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 Заңы 1-бабының </w:t>
      </w:r>
      <w:r>
        <w:rPr>
          <w:rFonts w:ascii="Times New Roman"/>
          <w:b w:val="false"/>
          <w:i w:val="false"/>
          <w:color w:val="000000"/>
          <w:sz w:val="28"/>
        </w:rPr>
        <w:t>120-тармағына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салық салу объектісінің елді мекенде орналасуын ескеретін аймаққа </w:t>
      </w:r>
      <w:r>
        <w:rPr>
          <w:rFonts w:ascii="Times New Roman"/>
          <w:b w:val="false"/>
          <w:i w:val="false"/>
          <w:color w:val="000000"/>
          <w:sz w:val="28"/>
        </w:rPr>
        <w:t>бөлу коэффициенті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қаржы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2018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31 мамырдағы</w:t>
            </w:r>
            <w:r>
              <w:br/>
            </w:r>
            <w:r>
              <w:rPr>
                <w:rFonts w:ascii="Times New Roman"/>
                <w:b w:val="false"/>
                <w:i w:val="false"/>
                <w:color w:val="000000"/>
                <w:sz w:val="20"/>
              </w:rPr>
              <w:t>№ 259 қаулысымен бекітілген</w:t>
            </w:r>
          </w:p>
        </w:tc>
      </w:tr>
    </w:tbl>
    <w:bookmarkStart w:name="z14" w:id="8"/>
    <w:p>
      <w:pPr>
        <w:spacing w:after="0"/>
        <w:ind w:left="0"/>
        <w:jc w:val="left"/>
      </w:pPr>
      <w:r>
        <w:rPr>
          <w:rFonts w:ascii="Times New Roman"/>
          <w:b/>
          <w:i w:val="false"/>
          <w:color w:val="000000"/>
        </w:rPr>
        <w:t xml:space="preserve"> Салық салу объектісінің елді мекенде орналасуын ескеретін аймаққа бөлу коэффициентін бекіту туралы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0293"/>
        <w:gridCol w:w="1066"/>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р/с №</w:t>
            </w:r>
          </w:p>
          <w:bookmarkEnd w:id="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мекеннің атауы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Алтынсарин ауданы</w:t>
            </w:r>
          </w:p>
          <w:bookmarkEnd w:id="10"/>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1</w:t>
            </w:r>
          </w:p>
          <w:bookmarkEnd w:id="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С. Г. Амеличкинның атындағы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2</w:t>
            </w:r>
          </w:p>
          <w:bookmarkEnd w:id="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Мира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3</w:t>
            </w:r>
          </w:p>
          <w:bookmarkEnd w:id="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Ленина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4</w:t>
            </w:r>
          </w:p>
          <w:bookmarkEnd w:id="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Рудненская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5</w:t>
            </w:r>
          </w:p>
          <w:bookmarkEnd w:id="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Дружбы народов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6</w:t>
            </w:r>
          </w:p>
          <w:bookmarkEnd w:id="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Пришкольная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7</w:t>
            </w:r>
          </w:p>
          <w:bookmarkEnd w:id="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ауылы, Парковая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8</w:t>
            </w:r>
          </w:p>
          <w:bookmarkEnd w:id="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70 Лет Октября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9</w:t>
            </w:r>
          </w:p>
          <w:bookmarkEnd w:id="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Кооперативная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10</w:t>
            </w:r>
          </w:p>
          <w:bookmarkEnd w:id="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Энергетик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11</w:t>
            </w:r>
          </w:p>
          <w:bookmarkEnd w:id="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Солнечный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12</w:t>
            </w:r>
          </w:p>
          <w:bookmarkEnd w:id="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Энтузиастов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13</w:t>
            </w:r>
          </w:p>
          <w:bookmarkEnd w:id="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Молодежная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14</w:t>
            </w:r>
          </w:p>
          <w:bookmarkEnd w:id="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Целинный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15</w:t>
            </w:r>
          </w:p>
          <w:bookmarkEnd w:id="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 Строительная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16</w:t>
            </w:r>
          </w:p>
          <w:bookmarkEnd w:id="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Силантьев ауылы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17</w:t>
            </w:r>
          </w:p>
          <w:bookmarkEnd w:id="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 ауылы, Мира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18</w:t>
            </w:r>
          </w:p>
          <w:bookmarkEnd w:id="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 ауылы, Октябрьская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19</w:t>
            </w:r>
          </w:p>
          <w:bookmarkEnd w:id="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 ауылы, Юбилейная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20</w:t>
            </w:r>
          </w:p>
          <w:bookmarkEnd w:id="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 ауылы, 27 съезда КПСС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21</w:t>
            </w:r>
          </w:p>
          <w:bookmarkEnd w:id="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Чураков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22</w:t>
            </w:r>
          </w:p>
          <w:bookmarkEnd w:id="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Осипов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23</w:t>
            </w:r>
          </w:p>
          <w:bookmarkEnd w:id="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24</w:t>
            </w:r>
          </w:p>
          <w:bookmarkEnd w:id="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25</w:t>
            </w:r>
          </w:p>
          <w:bookmarkEnd w:id="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26</w:t>
            </w:r>
          </w:p>
          <w:bookmarkEnd w:id="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27</w:t>
            </w:r>
          </w:p>
          <w:bookmarkEnd w:id="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28</w:t>
            </w:r>
          </w:p>
          <w:bookmarkEnd w:id="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29</w:t>
            </w:r>
          </w:p>
          <w:bookmarkEnd w:id="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30</w:t>
            </w:r>
          </w:p>
          <w:bookmarkEnd w:id="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31</w:t>
            </w:r>
          </w:p>
          <w:bookmarkEnd w:id="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Омаров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32</w:t>
            </w:r>
          </w:p>
          <w:bookmarkEnd w:id="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33</w:t>
            </w:r>
          </w:p>
          <w:bookmarkEnd w:id="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34</w:t>
            </w:r>
          </w:p>
          <w:bookmarkEnd w:id="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35</w:t>
            </w:r>
          </w:p>
          <w:bookmarkEnd w:id="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36</w:t>
            </w:r>
          </w:p>
          <w:bookmarkEnd w:id="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Басбек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37</w:t>
            </w:r>
          </w:p>
          <w:bookmarkEnd w:id="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38</w:t>
            </w:r>
          </w:p>
          <w:bookmarkEnd w:id="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39</w:t>
            </w:r>
          </w:p>
          <w:bookmarkEnd w:id="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Қазық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40</w:t>
            </w:r>
          </w:p>
          <w:bookmarkEnd w:id="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41</w:t>
            </w:r>
          </w:p>
          <w:bookmarkEnd w:id="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ауылы, Железнодорожная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42</w:t>
            </w:r>
          </w:p>
          <w:bookmarkEnd w:id="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43</w:t>
            </w:r>
          </w:p>
          <w:bookmarkEnd w:id="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44</w:t>
            </w:r>
          </w:p>
          <w:bookmarkEnd w:id="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Чураков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Амангелді ауданы</w:t>
            </w:r>
          </w:p>
          <w:bookmarkEnd w:id="55"/>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45</w:t>
            </w:r>
          </w:p>
          <w:bookmarkEnd w:id="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7"/>
          <w:p>
            <w:pPr>
              <w:spacing w:after="20"/>
              <w:ind w:left="20"/>
              <w:jc w:val="both"/>
            </w:pPr>
            <w:r>
              <w:rPr>
                <w:rFonts w:ascii="Times New Roman"/>
                <w:b w:val="false"/>
                <w:i w:val="false"/>
                <w:color w:val="000000"/>
                <w:sz w:val="20"/>
              </w:rPr>
              <w:t>
46</w:t>
            </w:r>
          </w:p>
          <w:bookmarkEnd w:id="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8"/>
          <w:p>
            <w:pPr>
              <w:spacing w:after="20"/>
              <w:ind w:left="20"/>
              <w:jc w:val="both"/>
            </w:pPr>
            <w:r>
              <w:rPr>
                <w:rFonts w:ascii="Times New Roman"/>
                <w:b w:val="false"/>
                <w:i w:val="false"/>
                <w:color w:val="000000"/>
                <w:sz w:val="20"/>
              </w:rPr>
              <w:t>
47</w:t>
            </w:r>
          </w:p>
          <w:bookmarkEnd w:id="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9"/>
          <w:p>
            <w:pPr>
              <w:spacing w:after="20"/>
              <w:ind w:left="20"/>
              <w:jc w:val="both"/>
            </w:pPr>
            <w:r>
              <w:rPr>
                <w:rFonts w:ascii="Times New Roman"/>
                <w:b w:val="false"/>
                <w:i w:val="false"/>
                <w:color w:val="000000"/>
                <w:sz w:val="20"/>
              </w:rPr>
              <w:t>
48</w:t>
            </w:r>
          </w:p>
          <w:bookmarkEnd w:id="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0"/>
          <w:p>
            <w:pPr>
              <w:spacing w:after="20"/>
              <w:ind w:left="20"/>
              <w:jc w:val="both"/>
            </w:pPr>
            <w:r>
              <w:rPr>
                <w:rFonts w:ascii="Times New Roman"/>
                <w:b w:val="false"/>
                <w:i w:val="false"/>
                <w:color w:val="000000"/>
                <w:sz w:val="20"/>
              </w:rPr>
              <w:t>
49</w:t>
            </w:r>
          </w:p>
          <w:bookmarkEnd w:id="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Қарашатөбе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1"/>
          <w:p>
            <w:pPr>
              <w:spacing w:after="20"/>
              <w:ind w:left="20"/>
              <w:jc w:val="both"/>
            </w:pPr>
            <w:r>
              <w:rPr>
                <w:rFonts w:ascii="Times New Roman"/>
                <w:b w:val="false"/>
                <w:i w:val="false"/>
                <w:color w:val="000000"/>
                <w:sz w:val="20"/>
              </w:rPr>
              <w:t>
50</w:t>
            </w:r>
          </w:p>
          <w:bookmarkEnd w:id="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51</w:t>
            </w:r>
          </w:p>
          <w:bookmarkEnd w:id="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3"/>
          <w:p>
            <w:pPr>
              <w:spacing w:after="20"/>
              <w:ind w:left="20"/>
              <w:jc w:val="both"/>
            </w:pPr>
            <w:r>
              <w:rPr>
                <w:rFonts w:ascii="Times New Roman"/>
                <w:b w:val="false"/>
                <w:i w:val="false"/>
                <w:color w:val="000000"/>
                <w:sz w:val="20"/>
              </w:rPr>
              <w:t>
52</w:t>
            </w:r>
          </w:p>
          <w:bookmarkEnd w:id="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4"/>
          <w:p>
            <w:pPr>
              <w:spacing w:after="20"/>
              <w:ind w:left="20"/>
              <w:jc w:val="both"/>
            </w:pPr>
            <w:r>
              <w:rPr>
                <w:rFonts w:ascii="Times New Roman"/>
                <w:b w:val="false"/>
                <w:i w:val="false"/>
                <w:color w:val="000000"/>
                <w:sz w:val="20"/>
              </w:rPr>
              <w:t>
53</w:t>
            </w:r>
          </w:p>
          <w:bookmarkEnd w:id="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Ақайдар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5"/>
          <w:p>
            <w:pPr>
              <w:spacing w:after="20"/>
              <w:ind w:left="20"/>
              <w:jc w:val="both"/>
            </w:pPr>
            <w:r>
              <w:rPr>
                <w:rFonts w:ascii="Times New Roman"/>
                <w:b w:val="false"/>
                <w:i w:val="false"/>
                <w:color w:val="000000"/>
                <w:sz w:val="20"/>
              </w:rPr>
              <w:t>
54</w:t>
            </w:r>
          </w:p>
          <w:bookmarkEnd w:id="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6"/>
          <w:p>
            <w:pPr>
              <w:spacing w:after="20"/>
              <w:ind w:left="20"/>
              <w:jc w:val="both"/>
            </w:pPr>
            <w:r>
              <w:rPr>
                <w:rFonts w:ascii="Times New Roman"/>
                <w:b w:val="false"/>
                <w:i w:val="false"/>
                <w:color w:val="000000"/>
                <w:sz w:val="20"/>
              </w:rPr>
              <w:t>
55</w:t>
            </w:r>
          </w:p>
          <w:bookmarkEnd w:id="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7"/>
          <w:p>
            <w:pPr>
              <w:spacing w:after="20"/>
              <w:ind w:left="20"/>
              <w:jc w:val="both"/>
            </w:pPr>
            <w:r>
              <w:rPr>
                <w:rFonts w:ascii="Times New Roman"/>
                <w:b w:val="false"/>
                <w:i w:val="false"/>
                <w:color w:val="000000"/>
                <w:sz w:val="20"/>
              </w:rPr>
              <w:t>
56</w:t>
            </w:r>
          </w:p>
          <w:bookmarkEnd w:id="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8"/>
          <w:p>
            <w:pPr>
              <w:spacing w:after="20"/>
              <w:ind w:left="20"/>
              <w:jc w:val="both"/>
            </w:pPr>
            <w:r>
              <w:rPr>
                <w:rFonts w:ascii="Times New Roman"/>
                <w:b w:val="false"/>
                <w:i w:val="false"/>
                <w:color w:val="000000"/>
                <w:sz w:val="20"/>
              </w:rPr>
              <w:t>
57</w:t>
            </w:r>
          </w:p>
          <w:bookmarkEnd w:id="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9"/>
          <w:p>
            <w:pPr>
              <w:spacing w:after="20"/>
              <w:ind w:left="20"/>
              <w:jc w:val="both"/>
            </w:pPr>
            <w:r>
              <w:rPr>
                <w:rFonts w:ascii="Times New Roman"/>
                <w:b w:val="false"/>
                <w:i w:val="false"/>
                <w:color w:val="000000"/>
                <w:sz w:val="20"/>
              </w:rPr>
              <w:t>
58</w:t>
            </w:r>
          </w:p>
          <w:bookmarkEnd w:id="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Кұмкешу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59</w:t>
            </w:r>
          </w:p>
          <w:bookmarkEnd w:id="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60</w:t>
            </w:r>
          </w:p>
          <w:bookmarkEnd w:id="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2"/>
          <w:p>
            <w:pPr>
              <w:spacing w:after="20"/>
              <w:ind w:left="20"/>
              <w:jc w:val="both"/>
            </w:pPr>
            <w:r>
              <w:rPr>
                <w:rFonts w:ascii="Times New Roman"/>
                <w:b w:val="false"/>
                <w:i w:val="false"/>
                <w:color w:val="000000"/>
                <w:sz w:val="20"/>
              </w:rPr>
              <w:t>
61</w:t>
            </w:r>
          </w:p>
          <w:bookmarkEnd w:id="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3"/>
          <w:p>
            <w:pPr>
              <w:spacing w:after="20"/>
              <w:ind w:left="20"/>
              <w:jc w:val="both"/>
            </w:pPr>
            <w:r>
              <w:rPr>
                <w:rFonts w:ascii="Times New Roman"/>
                <w:b w:val="false"/>
                <w:i w:val="false"/>
                <w:color w:val="000000"/>
                <w:sz w:val="20"/>
              </w:rPr>
              <w:t>
62</w:t>
            </w:r>
          </w:p>
          <w:bookmarkEnd w:id="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Қарыңсалды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4"/>
          <w:p>
            <w:pPr>
              <w:spacing w:after="20"/>
              <w:ind w:left="20"/>
              <w:jc w:val="both"/>
            </w:pPr>
            <w:r>
              <w:rPr>
                <w:rFonts w:ascii="Times New Roman"/>
                <w:b w:val="false"/>
                <w:i w:val="false"/>
                <w:color w:val="000000"/>
                <w:sz w:val="20"/>
              </w:rPr>
              <w:t>
63</w:t>
            </w:r>
          </w:p>
          <w:bookmarkEnd w:id="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5"/>
          <w:p>
            <w:pPr>
              <w:spacing w:after="20"/>
              <w:ind w:left="20"/>
              <w:jc w:val="both"/>
            </w:pPr>
            <w:r>
              <w:rPr>
                <w:rFonts w:ascii="Times New Roman"/>
                <w:b w:val="false"/>
                <w:i w:val="false"/>
                <w:color w:val="000000"/>
                <w:sz w:val="20"/>
              </w:rPr>
              <w:t>
64</w:t>
            </w:r>
          </w:p>
          <w:bookmarkEnd w:id="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6"/>
          <w:p>
            <w:pPr>
              <w:spacing w:after="20"/>
              <w:ind w:left="20"/>
              <w:jc w:val="both"/>
            </w:pPr>
            <w:r>
              <w:rPr>
                <w:rFonts w:ascii="Times New Roman"/>
                <w:b w:val="false"/>
                <w:i w:val="false"/>
                <w:color w:val="000000"/>
                <w:sz w:val="20"/>
              </w:rPr>
              <w:t>
65</w:t>
            </w:r>
          </w:p>
          <w:bookmarkEnd w:id="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Аққісі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7"/>
          <w:p>
            <w:pPr>
              <w:spacing w:after="20"/>
              <w:ind w:left="20"/>
              <w:jc w:val="both"/>
            </w:pPr>
            <w:r>
              <w:rPr>
                <w:rFonts w:ascii="Times New Roman"/>
                <w:b w:val="false"/>
                <w:i w:val="false"/>
                <w:color w:val="000000"/>
                <w:sz w:val="20"/>
              </w:rPr>
              <w:t>
66</w:t>
            </w:r>
          </w:p>
          <w:bookmarkEnd w:id="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8"/>
          <w:p>
            <w:pPr>
              <w:spacing w:after="20"/>
              <w:ind w:left="20"/>
              <w:jc w:val="both"/>
            </w:pPr>
            <w:r>
              <w:rPr>
                <w:rFonts w:ascii="Times New Roman"/>
                <w:b w:val="false"/>
                <w:i w:val="false"/>
                <w:color w:val="000000"/>
                <w:sz w:val="20"/>
              </w:rPr>
              <w:t>
67</w:t>
            </w:r>
          </w:p>
          <w:bookmarkEnd w:id="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9"/>
          <w:p>
            <w:pPr>
              <w:spacing w:after="20"/>
              <w:ind w:left="20"/>
              <w:jc w:val="both"/>
            </w:pPr>
            <w:r>
              <w:rPr>
                <w:rFonts w:ascii="Times New Roman"/>
                <w:b w:val="false"/>
                <w:i w:val="false"/>
                <w:color w:val="000000"/>
                <w:sz w:val="20"/>
              </w:rPr>
              <w:t>
68</w:t>
            </w:r>
          </w:p>
          <w:bookmarkEnd w:id="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0"/>
          <w:p>
            <w:pPr>
              <w:spacing w:after="20"/>
              <w:ind w:left="20"/>
              <w:jc w:val="both"/>
            </w:pPr>
            <w:r>
              <w:rPr>
                <w:rFonts w:ascii="Times New Roman"/>
                <w:b w:val="false"/>
                <w:i w:val="false"/>
                <w:color w:val="000000"/>
                <w:sz w:val="20"/>
              </w:rPr>
              <w:t>
69</w:t>
            </w:r>
          </w:p>
          <w:bookmarkEnd w:id="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1"/>
          <w:p>
            <w:pPr>
              <w:spacing w:after="20"/>
              <w:ind w:left="20"/>
              <w:jc w:val="both"/>
            </w:pPr>
            <w:r>
              <w:rPr>
                <w:rFonts w:ascii="Times New Roman"/>
                <w:b w:val="false"/>
                <w:i w:val="false"/>
                <w:color w:val="000000"/>
                <w:sz w:val="20"/>
              </w:rPr>
              <w:t>
70</w:t>
            </w:r>
          </w:p>
          <w:bookmarkEnd w:id="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2"/>
          <w:p>
            <w:pPr>
              <w:spacing w:after="20"/>
              <w:ind w:left="20"/>
              <w:jc w:val="both"/>
            </w:pPr>
            <w:r>
              <w:rPr>
                <w:rFonts w:ascii="Times New Roman"/>
                <w:b w:val="false"/>
                <w:i w:val="false"/>
                <w:color w:val="000000"/>
                <w:sz w:val="20"/>
              </w:rPr>
              <w:t>
71</w:t>
            </w:r>
          </w:p>
          <w:bookmarkEnd w:id="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3"/>
          <w:p>
            <w:pPr>
              <w:spacing w:after="20"/>
              <w:ind w:left="20"/>
              <w:jc w:val="both"/>
            </w:pPr>
            <w:r>
              <w:rPr>
                <w:rFonts w:ascii="Times New Roman"/>
                <w:b w:val="false"/>
                <w:i w:val="false"/>
                <w:color w:val="000000"/>
                <w:sz w:val="20"/>
              </w:rPr>
              <w:t>
72</w:t>
            </w:r>
          </w:p>
          <w:bookmarkEnd w:id="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Сыздықов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4"/>
          <w:p>
            <w:pPr>
              <w:spacing w:after="20"/>
              <w:ind w:left="20"/>
              <w:jc w:val="both"/>
            </w:pPr>
            <w:r>
              <w:rPr>
                <w:rFonts w:ascii="Times New Roman"/>
                <w:b w:val="false"/>
                <w:i w:val="false"/>
                <w:color w:val="000000"/>
                <w:sz w:val="20"/>
              </w:rPr>
              <w:t>
73</w:t>
            </w:r>
          </w:p>
          <w:bookmarkEnd w:id="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5"/>
          <w:p>
            <w:pPr>
              <w:spacing w:after="20"/>
              <w:ind w:left="20"/>
              <w:jc w:val="both"/>
            </w:pPr>
            <w:r>
              <w:rPr>
                <w:rFonts w:ascii="Times New Roman"/>
                <w:b w:val="false"/>
                <w:i w:val="false"/>
                <w:color w:val="000000"/>
                <w:sz w:val="20"/>
              </w:rPr>
              <w:t>
74</w:t>
            </w:r>
          </w:p>
          <w:bookmarkEnd w:id="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6"/>
          <w:p>
            <w:pPr>
              <w:spacing w:after="20"/>
              <w:ind w:left="20"/>
              <w:jc w:val="both"/>
            </w:pPr>
            <w:r>
              <w:rPr>
                <w:rFonts w:ascii="Times New Roman"/>
                <w:b w:val="false"/>
                <w:i w:val="false"/>
                <w:color w:val="000000"/>
                <w:sz w:val="20"/>
              </w:rPr>
              <w:t>
Әулиекөл ауданы</w:t>
            </w:r>
          </w:p>
          <w:bookmarkEnd w:id="8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7"/>
          <w:p>
            <w:pPr>
              <w:spacing w:after="20"/>
              <w:ind w:left="20"/>
              <w:jc w:val="both"/>
            </w:pPr>
            <w:r>
              <w:rPr>
                <w:rFonts w:ascii="Times New Roman"/>
                <w:b w:val="false"/>
                <w:i w:val="false"/>
                <w:color w:val="000000"/>
                <w:sz w:val="20"/>
              </w:rPr>
              <w:t>
75</w:t>
            </w:r>
          </w:p>
          <w:bookmarkEnd w:id="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76</w:t>
            </w:r>
          </w:p>
          <w:bookmarkEnd w:id="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9"/>
          <w:p>
            <w:pPr>
              <w:spacing w:after="20"/>
              <w:ind w:left="20"/>
              <w:jc w:val="both"/>
            </w:pPr>
            <w:r>
              <w:rPr>
                <w:rFonts w:ascii="Times New Roman"/>
                <w:b w:val="false"/>
                <w:i w:val="false"/>
                <w:color w:val="000000"/>
                <w:sz w:val="20"/>
              </w:rPr>
              <w:t>
77</w:t>
            </w:r>
          </w:p>
          <w:bookmarkEnd w:id="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Тұрғымбаев атындағы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0"/>
          <w:p>
            <w:pPr>
              <w:spacing w:after="20"/>
              <w:ind w:left="20"/>
              <w:jc w:val="both"/>
            </w:pPr>
            <w:r>
              <w:rPr>
                <w:rFonts w:ascii="Times New Roman"/>
                <w:b w:val="false"/>
                <w:i w:val="false"/>
                <w:color w:val="000000"/>
                <w:sz w:val="20"/>
              </w:rPr>
              <w:t>
78</w:t>
            </w:r>
          </w:p>
          <w:bookmarkEnd w:id="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1"/>
          <w:p>
            <w:pPr>
              <w:spacing w:after="20"/>
              <w:ind w:left="20"/>
              <w:jc w:val="both"/>
            </w:pPr>
            <w:r>
              <w:rPr>
                <w:rFonts w:ascii="Times New Roman"/>
                <w:b w:val="false"/>
                <w:i w:val="false"/>
                <w:color w:val="000000"/>
                <w:sz w:val="20"/>
              </w:rPr>
              <w:t>
79</w:t>
            </w:r>
          </w:p>
          <w:bookmarkEnd w:id="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2"/>
          <w:p>
            <w:pPr>
              <w:spacing w:after="20"/>
              <w:ind w:left="20"/>
              <w:jc w:val="both"/>
            </w:pPr>
            <w:r>
              <w:rPr>
                <w:rFonts w:ascii="Times New Roman"/>
                <w:b w:val="false"/>
                <w:i w:val="false"/>
                <w:color w:val="000000"/>
                <w:sz w:val="20"/>
              </w:rPr>
              <w:t>
80</w:t>
            </w:r>
          </w:p>
          <w:bookmarkEnd w:id="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3"/>
          <w:p>
            <w:pPr>
              <w:spacing w:after="20"/>
              <w:ind w:left="20"/>
              <w:jc w:val="both"/>
            </w:pPr>
            <w:r>
              <w:rPr>
                <w:rFonts w:ascii="Times New Roman"/>
                <w:b w:val="false"/>
                <w:i w:val="false"/>
                <w:color w:val="000000"/>
                <w:sz w:val="20"/>
              </w:rPr>
              <w:t>
81</w:t>
            </w:r>
          </w:p>
          <w:bookmarkEnd w:id="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ауылдық округі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4"/>
          <w:p>
            <w:pPr>
              <w:spacing w:after="20"/>
              <w:ind w:left="20"/>
              <w:jc w:val="both"/>
            </w:pPr>
            <w:r>
              <w:rPr>
                <w:rFonts w:ascii="Times New Roman"/>
                <w:b w:val="false"/>
                <w:i w:val="false"/>
                <w:color w:val="000000"/>
                <w:sz w:val="20"/>
              </w:rPr>
              <w:t>
82</w:t>
            </w:r>
          </w:p>
          <w:bookmarkEnd w:id="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5"/>
          <w:p>
            <w:pPr>
              <w:spacing w:after="20"/>
              <w:ind w:left="20"/>
              <w:jc w:val="both"/>
            </w:pPr>
            <w:r>
              <w:rPr>
                <w:rFonts w:ascii="Times New Roman"/>
                <w:b w:val="false"/>
                <w:i w:val="false"/>
                <w:color w:val="000000"/>
                <w:sz w:val="20"/>
              </w:rPr>
              <w:t>
83</w:t>
            </w:r>
          </w:p>
          <w:bookmarkEnd w:id="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6"/>
          <w:p>
            <w:pPr>
              <w:spacing w:after="20"/>
              <w:ind w:left="20"/>
              <w:jc w:val="both"/>
            </w:pPr>
            <w:r>
              <w:rPr>
                <w:rFonts w:ascii="Times New Roman"/>
                <w:b w:val="false"/>
                <w:i w:val="false"/>
                <w:color w:val="000000"/>
                <w:sz w:val="20"/>
              </w:rPr>
              <w:t>
84</w:t>
            </w:r>
          </w:p>
          <w:bookmarkEnd w:id="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7"/>
          <w:p>
            <w:pPr>
              <w:spacing w:after="20"/>
              <w:ind w:left="20"/>
              <w:jc w:val="both"/>
            </w:pPr>
            <w:r>
              <w:rPr>
                <w:rFonts w:ascii="Times New Roman"/>
                <w:b w:val="false"/>
                <w:i w:val="false"/>
                <w:color w:val="000000"/>
                <w:sz w:val="20"/>
              </w:rPr>
              <w:t>
85</w:t>
            </w:r>
          </w:p>
          <w:bookmarkEnd w:id="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86</w:t>
            </w:r>
          </w:p>
          <w:bookmarkEnd w:id="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87</w:t>
            </w:r>
          </w:p>
          <w:bookmarkEnd w:id="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88</w:t>
            </w:r>
          </w:p>
          <w:bookmarkEnd w:id="1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89</w:t>
            </w:r>
          </w:p>
          <w:bookmarkEnd w:id="1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Қаракалпақ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90</w:t>
            </w:r>
          </w:p>
          <w:bookmarkEnd w:id="1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Дәңгірбай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91</w:t>
            </w:r>
          </w:p>
          <w:bookmarkEnd w:id="1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4"/>
          <w:p>
            <w:pPr>
              <w:spacing w:after="20"/>
              <w:ind w:left="20"/>
              <w:jc w:val="both"/>
            </w:pPr>
            <w:r>
              <w:rPr>
                <w:rFonts w:ascii="Times New Roman"/>
                <w:b w:val="false"/>
                <w:i w:val="false"/>
                <w:color w:val="000000"/>
                <w:sz w:val="20"/>
              </w:rPr>
              <w:t>
92</w:t>
            </w:r>
          </w:p>
          <w:bookmarkEnd w:id="1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93</w:t>
            </w:r>
          </w:p>
          <w:bookmarkEnd w:id="1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Лаврентьев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94</w:t>
            </w:r>
          </w:p>
          <w:bookmarkEnd w:id="1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95</w:t>
            </w:r>
          </w:p>
          <w:bookmarkEnd w:id="1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96</w:t>
            </w:r>
          </w:p>
          <w:bookmarkEnd w:id="1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97</w:t>
            </w:r>
          </w:p>
          <w:bookmarkEnd w:id="1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98</w:t>
            </w:r>
          </w:p>
          <w:bookmarkEnd w:id="1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Құркуыс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99</w:t>
            </w:r>
          </w:p>
          <w:bookmarkEnd w:id="1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100</w:t>
            </w:r>
          </w:p>
          <w:bookmarkEnd w:id="1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101</w:t>
            </w:r>
          </w:p>
          <w:bookmarkEnd w:id="1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102</w:t>
            </w:r>
          </w:p>
          <w:bookmarkEnd w:id="1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103</w:t>
            </w:r>
          </w:p>
          <w:bookmarkEnd w:id="1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104</w:t>
            </w:r>
          </w:p>
          <w:bookmarkEnd w:id="1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105</w:t>
            </w:r>
          </w:p>
          <w:bookmarkEnd w:id="1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106</w:t>
            </w:r>
          </w:p>
          <w:bookmarkEnd w:id="1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107</w:t>
            </w:r>
          </w:p>
          <w:bookmarkEnd w:id="1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108</w:t>
            </w:r>
          </w:p>
          <w:bookmarkEnd w:id="1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Денисов ауданы</w:t>
            </w:r>
          </w:p>
          <w:bookmarkEnd w:id="121"/>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109</w:t>
            </w:r>
          </w:p>
          <w:bookmarkEnd w:id="1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 Октябрь көшесі, Ленин көшесі, Нурпеисов көшесінен 50 лет Октября көшесі, қиылысына дейін,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110</w:t>
            </w:r>
          </w:p>
          <w:bookmarkEnd w:id="1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көшесі, Чапаев көшесі, Красный Партизан көшесі, Калинин көшесі, Целиный көшесі, Элеваторный көшесі, Мельничный көшесінен Амангелді көшесі, қиылысына дейін көшесі Советская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111</w:t>
            </w:r>
          </w:p>
          <w:bookmarkEnd w:id="1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көшесі, Ленин көшесі, Нурпеисов көшесі, Горький көшесі, Мельничный көшесі, 50 лет Октября көшесінен Береговой көшесінен дейін, Береговой көшесі, Маслозавод көшесі, Первомайский көшесі, Дорожный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112</w:t>
            </w:r>
          </w:p>
          <w:bookmarkEnd w:id="1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Партизан көшесі, Чапаев көшесі, Советский көшесі, 50 лет Октября көшесі, (Амангелді көшесінен Строительный көшесінен дейін), Строительный көшесі, Сельхозтехник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113</w:t>
            </w:r>
          </w:p>
          <w:bookmarkEnd w:id="1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 көшесі, Пушкин көшесі, Комсомол көшесі, Базарный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114</w:t>
            </w:r>
          </w:p>
          <w:bookmarkEnd w:id="1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Патрис Лумумбы көшесі, Фестивальный көшесі, Кавказский көшесі, Чапаев көшесі, Элеваторный көшесі, Рабочий көшесі, Целинный көшесі, Красный Партизан көшесі, Калинин көшесі, Советский көшесі, 50 лет Октября көшесінен (Мельничный көшесі қиылысына дейін) Полевой көшесі, Молодежный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8"/>
          <w:p>
            <w:pPr>
              <w:spacing w:after="20"/>
              <w:ind w:left="20"/>
              <w:jc w:val="both"/>
            </w:pPr>
            <w:r>
              <w:rPr>
                <w:rFonts w:ascii="Times New Roman"/>
                <w:b w:val="false"/>
                <w:i w:val="false"/>
                <w:color w:val="000000"/>
                <w:sz w:val="20"/>
              </w:rPr>
              <w:t>
115</w:t>
            </w:r>
          </w:p>
          <w:bookmarkEnd w:id="1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Новой көшесі, Степной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116</w:t>
            </w:r>
          </w:p>
          <w:bookmarkEnd w:id="1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көшесі, Гагарин көшесі, Титов көшесі, Терешкова көшесі, Станция көшесі, Нефтебаза көшесі, Денисов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117</w:t>
            </w:r>
          </w:p>
          <w:bookmarkEnd w:id="1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118</w:t>
            </w:r>
          </w:p>
          <w:bookmarkEnd w:id="1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119</w:t>
            </w:r>
          </w:p>
          <w:bookmarkEnd w:id="1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120</w:t>
            </w:r>
          </w:p>
          <w:bookmarkEnd w:id="1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4"/>
          <w:p>
            <w:pPr>
              <w:spacing w:after="20"/>
              <w:ind w:left="20"/>
              <w:jc w:val="both"/>
            </w:pPr>
            <w:r>
              <w:rPr>
                <w:rFonts w:ascii="Times New Roman"/>
                <w:b w:val="false"/>
                <w:i w:val="false"/>
                <w:color w:val="000000"/>
                <w:sz w:val="20"/>
              </w:rPr>
              <w:t>
121</w:t>
            </w:r>
          </w:p>
          <w:bookmarkEnd w:id="1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5"/>
          <w:p>
            <w:pPr>
              <w:spacing w:after="20"/>
              <w:ind w:left="20"/>
              <w:jc w:val="both"/>
            </w:pPr>
            <w:r>
              <w:rPr>
                <w:rFonts w:ascii="Times New Roman"/>
                <w:b w:val="false"/>
                <w:i w:val="false"/>
                <w:color w:val="000000"/>
                <w:sz w:val="20"/>
              </w:rPr>
              <w:t>
122</w:t>
            </w:r>
          </w:p>
          <w:bookmarkEnd w:id="1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123</w:t>
            </w:r>
          </w:p>
          <w:bookmarkEnd w:id="1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124</w:t>
            </w:r>
          </w:p>
          <w:bookmarkEnd w:id="1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8"/>
          <w:p>
            <w:pPr>
              <w:spacing w:after="20"/>
              <w:ind w:left="20"/>
              <w:jc w:val="both"/>
            </w:pPr>
            <w:r>
              <w:rPr>
                <w:rFonts w:ascii="Times New Roman"/>
                <w:b w:val="false"/>
                <w:i w:val="false"/>
                <w:color w:val="000000"/>
                <w:sz w:val="20"/>
              </w:rPr>
              <w:t>
125</w:t>
            </w:r>
          </w:p>
          <w:bookmarkEnd w:id="1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9"/>
          <w:p>
            <w:pPr>
              <w:spacing w:after="20"/>
              <w:ind w:left="20"/>
              <w:jc w:val="both"/>
            </w:pPr>
            <w:r>
              <w:rPr>
                <w:rFonts w:ascii="Times New Roman"/>
                <w:b w:val="false"/>
                <w:i w:val="false"/>
                <w:color w:val="000000"/>
                <w:sz w:val="20"/>
              </w:rPr>
              <w:t>
126</w:t>
            </w:r>
          </w:p>
          <w:bookmarkEnd w:id="1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Зааят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0"/>
          <w:p>
            <w:pPr>
              <w:spacing w:after="20"/>
              <w:ind w:left="20"/>
              <w:jc w:val="both"/>
            </w:pPr>
            <w:r>
              <w:rPr>
                <w:rFonts w:ascii="Times New Roman"/>
                <w:b w:val="false"/>
                <w:i w:val="false"/>
                <w:color w:val="000000"/>
                <w:sz w:val="20"/>
              </w:rPr>
              <w:t>
127</w:t>
            </w:r>
          </w:p>
          <w:bookmarkEnd w:id="1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1"/>
          <w:p>
            <w:pPr>
              <w:spacing w:after="20"/>
              <w:ind w:left="20"/>
              <w:jc w:val="both"/>
            </w:pPr>
            <w:r>
              <w:rPr>
                <w:rFonts w:ascii="Times New Roman"/>
                <w:b w:val="false"/>
                <w:i w:val="false"/>
                <w:color w:val="000000"/>
                <w:sz w:val="20"/>
              </w:rPr>
              <w:t>
128</w:t>
            </w:r>
          </w:p>
          <w:bookmarkEnd w:id="1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2"/>
          <w:p>
            <w:pPr>
              <w:spacing w:after="20"/>
              <w:ind w:left="20"/>
              <w:jc w:val="both"/>
            </w:pPr>
            <w:r>
              <w:rPr>
                <w:rFonts w:ascii="Times New Roman"/>
                <w:b w:val="false"/>
                <w:i w:val="false"/>
                <w:color w:val="000000"/>
                <w:sz w:val="20"/>
              </w:rPr>
              <w:t>
129</w:t>
            </w:r>
          </w:p>
          <w:bookmarkEnd w:id="1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3"/>
          <w:p>
            <w:pPr>
              <w:spacing w:after="20"/>
              <w:ind w:left="20"/>
              <w:jc w:val="both"/>
            </w:pPr>
            <w:r>
              <w:rPr>
                <w:rFonts w:ascii="Times New Roman"/>
                <w:b w:val="false"/>
                <w:i w:val="false"/>
                <w:color w:val="000000"/>
                <w:sz w:val="20"/>
              </w:rPr>
              <w:t>
130</w:t>
            </w:r>
          </w:p>
          <w:bookmarkEnd w:id="1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Кочержинов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20"/>
              <w:ind w:left="20"/>
              <w:jc w:val="both"/>
            </w:pPr>
            <w:r>
              <w:rPr>
                <w:rFonts w:ascii="Times New Roman"/>
                <w:b w:val="false"/>
                <w:i w:val="false"/>
                <w:color w:val="000000"/>
                <w:sz w:val="20"/>
              </w:rPr>
              <w:t>
131</w:t>
            </w:r>
          </w:p>
          <w:bookmarkEnd w:id="1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5"/>
          <w:p>
            <w:pPr>
              <w:spacing w:after="20"/>
              <w:ind w:left="20"/>
              <w:jc w:val="both"/>
            </w:pPr>
            <w:r>
              <w:rPr>
                <w:rFonts w:ascii="Times New Roman"/>
                <w:b w:val="false"/>
                <w:i w:val="false"/>
                <w:color w:val="000000"/>
                <w:sz w:val="20"/>
              </w:rPr>
              <w:t>
132</w:t>
            </w:r>
          </w:p>
          <w:bookmarkEnd w:id="1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6"/>
          <w:p>
            <w:pPr>
              <w:spacing w:after="20"/>
              <w:ind w:left="20"/>
              <w:jc w:val="both"/>
            </w:pPr>
            <w:r>
              <w:rPr>
                <w:rFonts w:ascii="Times New Roman"/>
                <w:b w:val="false"/>
                <w:i w:val="false"/>
                <w:color w:val="000000"/>
                <w:sz w:val="20"/>
              </w:rPr>
              <w:t>
133</w:t>
            </w:r>
          </w:p>
          <w:bookmarkEnd w:id="1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7"/>
          <w:p>
            <w:pPr>
              <w:spacing w:after="20"/>
              <w:ind w:left="20"/>
              <w:jc w:val="both"/>
            </w:pPr>
            <w:r>
              <w:rPr>
                <w:rFonts w:ascii="Times New Roman"/>
                <w:b w:val="false"/>
                <w:i w:val="false"/>
                <w:color w:val="000000"/>
                <w:sz w:val="20"/>
              </w:rPr>
              <w:t>
134</w:t>
            </w:r>
          </w:p>
          <w:bookmarkEnd w:id="1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8"/>
          <w:p>
            <w:pPr>
              <w:spacing w:after="20"/>
              <w:ind w:left="20"/>
              <w:jc w:val="both"/>
            </w:pPr>
            <w:r>
              <w:rPr>
                <w:rFonts w:ascii="Times New Roman"/>
                <w:b w:val="false"/>
                <w:i w:val="false"/>
                <w:color w:val="000000"/>
                <w:sz w:val="20"/>
              </w:rPr>
              <w:t>
135</w:t>
            </w:r>
          </w:p>
          <w:bookmarkEnd w:id="1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9"/>
          <w:p>
            <w:pPr>
              <w:spacing w:after="20"/>
              <w:ind w:left="20"/>
              <w:jc w:val="both"/>
            </w:pPr>
            <w:r>
              <w:rPr>
                <w:rFonts w:ascii="Times New Roman"/>
                <w:b w:val="false"/>
                <w:i w:val="false"/>
                <w:color w:val="000000"/>
                <w:sz w:val="20"/>
              </w:rPr>
              <w:t>
136</w:t>
            </w:r>
          </w:p>
          <w:bookmarkEnd w:id="1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50"/>
          <w:p>
            <w:pPr>
              <w:spacing w:after="20"/>
              <w:ind w:left="20"/>
              <w:jc w:val="both"/>
            </w:pPr>
            <w:r>
              <w:rPr>
                <w:rFonts w:ascii="Times New Roman"/>
                <w:b w:val="false"/>
                <w:i w:val="false"/>
                <w:color w:val="000000"/>
                <w:sz w:val="20"/>
              </w:rPr>
              <w:t>
137</w:t>
            </w:r>
          </w:p>
          <w:bookmarkEnd w:id="1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1"/>
          <w:p>
            <w:pPr>
              <w:spacing w:after="20"/>
              <w:ind w:left="20"/>
              <w:jc w:val="both"/>
            </w:pPr>
            <w:r>
              <w:rPr>
                <w:rFonts w:ascii="Times New Roman"/>
                <w:b w:val="false"/>
                <w:i w:val="false"/>
                <w:color w:val="000000"/>
                <w:sz w:val="20"/>
              </w:rPr>
              <w:t>
138</w:t>
            </w:r>
          </w:p>
          <w:bookmarkEnd w:id="1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2"/>
          <w:p>
            <w:pPr>
              <w:spacing w:after="20"/>
              <w:ind w:left="20"/>
              <w:jc w:val="both"/>
            </w:pPr>
            <w:r>
              <w:rPr>
                <w:rFonts w:ascii="Times New Roman"/>
                <w:b w:val="false"/>
                <w:i w:val="false"/>
                <w:color w:val="000000"/>
                <w:sz w:val="20"/>
              </w:rPr>
              <w:t>
139</w:t>
            </w:r>
          </w:p>
          <w:bookmarkEnd w:id="1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3"/>
          <w:p>
            <w:pPr>
              <w:spacing w:after="20"/>
              <w:ind w:left="20"/>
              <w:jc w:val="both"/>
            </w:pPr>
            <w:r>
              <w:rPr>
                <w:rFonts w:ascii="Times New Roman"/>
                <w:b w:val="false"/>
                <w:i w:val="false"/>
                <w:color w:val="000000"/>
                <w:sz w:val="20"/>
              </w:rPr>
              <w:t>
140</w:t>
            </w:r>
          </w:p>
          <w:bookmarkEnd w:id="1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4"/>
          <w:p>
            <w:pPr>
              <w:spacing w:after="20"/>
              <w:ind w:left="20"/>
              <w:jc w:val="both"/>
            </w:pPr>
            <w:r>
              <w:rPr>
                <w:rFonts w:ascii="Times New Roman"/>
                <w:b w:val="false"/>
                <w:i w:val="false"/>
                <w:color w:val="000000"/>
                <w:sz w:val="20"/>
              </w:rPr>
              <w:t>
141</w:t>
            </w:r>
          </w:p>
          <w:bookmarkEnd w:id="1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142</w:t>
            </w:r>
          </w:p>
          <w:bookmarkEnd w:id="1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143</w:t>
            </w:r>
          </w:p>
          <w:bookmarkEnd w:id="1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Әлшан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144</w:t>
            </w:r>
          </w:p>
          <w:bookmarkEnd w:id="1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145</w:t>
            </w:r>
          </w:p>
          <w:bookmarkEnd w:id="1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Глебов ауылы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Жангелді ауданы</w:t>
            </w:r>
          </w:p>
          <w:bookmarkEnd w:id="159"/>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146</w:t>
            </w:r>
          </w:p>
          <w:bookmarkEnd w:id="1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147</w:t>
            </w:r>
          </w:p>
          <w:bookmarkEnd w:id="1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148</w:t>
            </w:r>
          </w:p>
          <w:bookmarkEnd w:id="1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149</w:t>
            </w:r>
          </w:p>
          <w:bookmarkEnd w:id="1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Түйемойнақ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150</w:t>
            </w:r>
          </w:p>
          <w:bookmarkEnd w:id="1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151</w:t>
            </w:r>
          </w:p>
          <w:bookmarkEnd w:id="1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Колқамыс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152</w:t>
            </w:r>
          </w:p>
          <w:bookmarkEnd w:id="1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153</w:t>
            </w:r>
          </w:p>
          <w:bookmarkEnd w:id="1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154</w:t>
            </w:r>
          </w:p>
          <w:bookmarkEnd w:id="1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155</w:t>
            </w:r>
          </w:p>
          <w:bookmarkEnd w:id="1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Тәуіш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156</w:t>
            </w:r>
          </w:p>
          <w:bookmarkEnd w:id="1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157</w:t>
            </w:r>
          </w:p>
          <w:bookmarkEnd w:id="1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158</w:t>
            </w:r>
          </w:p>
          <w:bookmarkEnd w:id="1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Тоқанай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159</w:t>
            </w:r>
          </w:p>
          <w:bookmarkEnd w:id="1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Қаламқарасу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160</w:t>
            </w:r>
          </w:p>
          <w:bookmarkEnd w:id="1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Шұбалаң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161</w:t>
            </w:r>
          </w:p>
          <w:bookmarkEnd w:id="1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Қызбел ауылдық округі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162</w:t>
            </w:r>
          </w:p>
          <w:bookmarkEnd w:id="1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163</w:t>
            </w:r>
          </w:p>
          <w:bookmarkEnd w:id="1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Ұзынқарасу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164</w:t>
            </w:r>
          </w:p>
          <w:bookmarkEnd w:id="1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165</w:t>
            </w:r>
          </w:p>
          <w:bookmarkEnd w:id="1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166</w:t>
            </w:r>
          </w:p>
          <w:bookmarkEnd w:id="1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Жітіқара ауданы</w:t>
            </w:r>
          </w:p>
          <w:bookmarkEnd w:id="181"/>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2"/>
          <w:p>
            <w:pPr>
              <w:spacing w:after="20"/>
              <w:ind w:left="20"/>
              <w:jc w:val="both"/>
            </w:pPr>
            <w:r>
              <w:rPr>
                <w:rFonts w:ascii="Times New Roman"/>
                <w:b w:val="false"/>
                <w:i w:val="false"/>
                <w:color w:val="000000"/>
                <w:sz w:val="20"/>
              </w:rPr>
              <w:t>
167</w:t>
            </w:r>
          </w:p>
          <w:bookmarkEnd w:id="1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5, 5А, 5В шағын аудандар, Гагарин көшесі, Павлов көшесі, Т. Г. Шевченко көшесі, Ібрай Алтынсарин көшесі, Ақсулу Ақын көшесі, Жібек Жолы көшесі, Зинатұллы Зулхаиров көшесі, Желтоқсан шағын ауданы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168</w:t>
            </w:r>
          </w:p>
          <w:bookmarkEnd w:id="1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Жітіқара қаласы: 6, 11, Айнабұлак, Дружба, Дархан, Самал шағын аудандары, Ахмет Байтурсынов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169</w:t>
            </w:r>
          </w:p>
          <w:bookmarkEnd w:id="1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4, 7, кенсай шағын аудандары, Хажыкей Жакупов, Шоқан Уәлиханов көшелері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5"/>
          <w:p>
            <w:pPr>
              <w:spacing w:after="20"/>
              <w:ind w:left="20"/>
              <w:jc w:val="both"/>
            </w:pPr>
            <w:r>
              <w:rPr>
                <w:rFonts w:ascii="Times New Roman"/>
                <w:b w:val="false"/>
                <w:i w:val="false"/>
                <w:color w:val="000000"/>
                <w:sz w:val="20"/>
              </w:rPr>
              <w:t>
170</w:t>
            </w:r>
          </w:p>
          <w:bookmarkEnd w:id="1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1, 2, 3, 3А шағын аудандары, Досқали Асымбаев көшесі, Істай Ищанов көшесі, Карл Маркс көшесі, Гоголь көшесі, Ленин көшесі, Пушкин көшесі, Убаганская көшесі, Таран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6"/>
          <w:p>
            <w:pPr>
              <w:spacing w:after="20"/>
              <w:ind w:left="20"/>
              <w:jc w:val="both"/>
            </w:pPr>
            <w:r>
              <w:rPr>
                <w:rFonts w:ascii="Times New Roman"/>
                <w:b w:val="false"/>
                <w:i w:val="false"/>
                <w:color w:val="000000"/>
                <w:sz w:val="20"/>
              </w:rPr>
              <w:t>
171</w:t>
            </w:r>
          </w:p>
          <w:bookmarkEnd w:id="1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12, 13-шағын аудандары, Щорс көшесі, Лермонтов көшесі, Чайковский көшесі, Егор Хачин көшесі, Бейимбет Майлин көшесі, 9 май көшесі, ГЭК 2 көлікжай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7"/>
          <w:p>
            <w:pPr>
              <w:spacing w:after="20"/>
              <w:ind w:left="20"/>
              <w:jc w:val="both"/>
            </w:pPr>
            <w:r>
              <w:rPr>
                <w:rFonts w:ascii="Times New Roman"/>
                <w:b w:val="false"/>
                <w:i w:val="false"/>
                <w:color w:val="000000"/>
                <w:sz w:val="20"/>
              </w:rPr>
              <w:t>
172</w:t>
            </w:r>
          </w:p>
          <w:bookmarkEnd w:id="1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Аэродромная, Новая, Степная көшелері, ГЭК 1 көлікжай қоғамы, көлікжай кооперативі қалалық қосалқы станция аумағы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8"/>
          <w:p>
            <w:pPr>
              <w:spacing w:after="20"/>
              <w:ind w:left="20"/>
              <w:jc w:val="both"/>
            </w:pPr>
            <w:r>
              <w:rPr>
                <w:rFonts w:ascii="Times New Roman"/>
                <w:b w:val="false"/>
                <w:i w:val="false"/>
                <w:color w:val="000000"/>
                <w:sz w:val="20"/>
              </w:rPr>
              <w:t>
173</w:t>
            </w:r>
          </w:p>
          <w:bookmarkEnd w:id="1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Асбестовая, Буровиков, Геологов, Шахтеров, Горная, 40 лет Казахстана, Строителей, 30 лет ВЛКСМ, Октябрьская, Советская, Парковая көшелері, ГЭК 3 көлікжай қоғамы, ГЭК 5 көлікжай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9"/>
          <w:p>
            <w:pPr>
              <w:spacing w:after="20"/>
              <w:ind w:left="20"/>
              <w:jc w:val="both"/>
            </w:pPr>
            <w:r>
              <w:rPr>
                <w:rFonts w:ascii="Times New Roman"/>
                <w:b w:val="false"/>
                <w:i w:val="false"/>
                <w:color w:val="000000"/>
                <w:sz w:val="20"/>
              </w:rPr>
              <w:t>
174</w:t>
            </w:r>
          </w:p>
          <w:bookmarkEnd w:id="1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Киров, 40 лет Октября, Фрунзе, Чапаев, Горняк, Пионерская, Партизанская, 3 Интернационал, Железнодорожная, Первомайская, Молодежи, Трудовая, Набережная, Спартак, Кооперативная, Чернаткин, Комсомольская көшелері, ГЭК 4 көлікжай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0"/>
          <w:p>
            <w:pPr>
              <w:spacing w:after="20"/>
              <w:ind w:left="20"/>
              <w:jc w:val="both"/>
            </w:pPr>
            <w:r>
              <w:rPr>
                <w:rFonts w:ascii="Times New Roman"/>
                <w:b w:val="false"/>
                <w:i w:val="false"/>
                <w:color w:val="000000"/>
                <w:sz w:val="20"/>
              </w:rPr>
              <w:t>
175</w:t>
            </w:r>
          </w:p>
          <w:bookmarkEnd w:id="1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Амангелды, Школьная, Металлургов, Красногвардейская, Приречная, Джамбул, 8 Марта, Клубная, Рабоче-крестьянская көшелері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1"/>
          <w:p>
            <w:pPr>
              <w:spacing w:after="20"/>
              <w:ind w:left="20"/>
              <w:jc w:val="both"/>
            </w:pPr>
            <w:r>
              <w:rPr>
                <w:rFonts w:ascii="Times New Roman"/>
                <w:b w:val="false"/>
                <w:i w:val="false"/>
                <w:color w:val="000000"/>
                <w:sz w:val="20"/>
              </w:rPr>
              <w:t>
176</w:t>
            </w:r>
          </w:p>
          <w:bookmarkEnd w:id="1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"Строитель" бау-бақша серіктестігі тұтыну кооперативі, "Мичуринец" бау-бақша серіктестігі тұтыну кооперативі, Пригородный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2"/>
          <w:p>
            <w:pPr>
              <w:spacing w:after="20"/>
              <w:ind w:left="20"/>
              <w:jc w:val="both"/>
            </w:pPr>
            <w:r>
              <w:rPr>
                <w:rFonts w:ascii="Times New Roman"/>
                <w:b w:val="false"/>
                <w:i w:val="false"/>
                <w:color w:val="000000"/>
                <w:sz w:val="20"/>
              </w:rPr>
              <w:t>
177</w:t>
            </w:r>
          </w:p>
          <w:bookmarkEnd w:id="1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Забелов, Милютин, Чайковский, Ырсай, Тоқтаров, Львовка ауылдары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3"/>
          <w:p>
            <w:pPr>
              <w:spacing w:after="20"/>
              <w:ind w:left="20"/>
              <w:jc w:val="both"/>
            </w:pPr>
            <w:r>
              <w:rPr>
                <w:rFonts w:ascii="Times New Roman"/>
                <w:b w:val="false"/>
                <w:i w:val="false"/>
                <w:color w:val="000000"/>
                <w:sz w:val="20"/>
              </w:rPr>
              <w:t>
178</w:t>
            </w:r>
          </w:p>
          <w:bookmarkEnd w:id="1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Мүктікөл, Приречный, Степной, Шевченков, Құсақан, Қазірет, Тасыбай, Тимирязев, Волгоградское ауылдары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4"/>
          <w:p>
            <w:pPr>
              <w:spacing w:after="20"/>
              <w:ind w:left="20"/>
              <w:jc w:val="both"/>
            </w:pPr>
            <w:r>
              <w:rPr>
                <w:rFonts w:ascii="Times New Roman"/>
                <w:b w:val="false"/>
                <w:i w:val="false"/>
                <w:color w:val="000000"/>
                <w:sz w:val="20"/>
              </w:rPr>
              <w:t>
Қамысты ауданы</w:t>
            </w:r>
          </w:p>
          <w:bookmarkEnd w:id="194"/>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5"/>
          <w:p>
            <w:pPr>
              <w:spacing w:after="20"/>
              <w:ind w:left="20"/>
              <w:jc w:val="both"/>
            </w:pPr>
            <w:r>
              <w:rPr>
                <w:rFonts w:ascii="Times New Roman"/>
                <w:b w:val="false"/>
                <w:i w:val="false"/>
                <w:color w:val="000000"/>
                <w:sz w:val="20"/>
              </w:rPr>
              <w:t>
179</w:t>
            </w:r>
          </w:p>
          <w:bookmarkEnd w:id="1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10 лет Целины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6"/>
          <w:p>
            <w:pPr>
              <w:spacing w:after="20"/>
              <w:ind w:left="20"/>
              <w:jc w:val="both"/>
            </w:pPr>
            <w:r>
              <w:rPr>
                <w:rFonts w:ascii="Times New Roman"/>
                <w:b w:val="false"/>
                <w:i w:val="false"/>
                <w:color w:val="000000"/>
                <w:sz w:val="20"/>
              </w:rPr>
              <w:t>
180</w:t>
            </w:r>
          </w:p>
          <w:bookmarkEnd w:id="1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50 лет Октября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7"/>
          <w:p>
            <w:pPr>
              <w:spacing w:after="20"/>
              <w:ind w:left="20"/>
              <w:jc w:val="both"/>
            </w:pPr>
            <w:r>
              <w:rPr>
                <w:rFonts w:ascii="Times New Roman"/>
                <w:b w:val="false"/>
                <w:i w:val="false"/>
                <w:color w:val="000000"/>
                <w:sz w:val="20"/>
              </w:rPr>
              <w:t>
181</w:t>
            </w:r>
          </w:p>
          <w:bookmarkEnd w:id="1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60 лет Октября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8"/>
          <w:p>
            <w:pPr>
              <w:spacing w:after="20"/>
              <w:ind w:left="20"/>
              <w:jc w:val="both"/>
            </w:pPr>
            <w:r>
              <w:rPr>
                <w:rFonts w:ascii="Times New Roman"/>
                <w:b w:val="false"/>
                <w:i w:val="false"/>
                <w:color w:val="000000"/>
                <w:sz w:val="20"/>
              </w:rPr>
              <w:t>
182</w:t>
            </w:r>
          </w:p>
          <w:bookmarkEnd w:id="1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Абай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9"/>
          <w:p>
            <w:pPr>
              <w:spacing w:after="20"/>
              <w:ind w:left="20"/>
              <w:jc w:val="both"/>
            </w:pPr>
            <w:r>
              <w:rPr>
                <w:rFonts w:ascii="Times New Roman"/>
                <w:b w:val="false"/>
                <w:i w:val="false"/>
                <w:color w:val="000000"/>
                <w:sz w:val="20"/>
              </w:rPr>
              <w:t>
183</w:t>
            </w:r>
          </w:p>
          <w:bookmarkEnd w:id="1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Ауэзов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184</w:t>
            </w:r>
          </w:p>
          <w:bookmarkEnd w:id="2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Банная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1"/>
          <w:p>
            <w:pPr>
              <w:spacing w:after="20"/>
              <w:ind w:left="20"/>
              <w:jc w:val="both"/>
            </w:pPr>
            <w:r>
              <w:rPr>
                <w:rFonts w:ascii="Times New Roman"/>
                <w:b w:val="false"/>
                <w:i w:val="false"/>
                <w:color w:val="000000"/>
                <w:sz w:val="20"/>
              </w:rPr>
              <w:t>
185</w:t>
            </w:r>
          </w:p>
          <w:bookmarkEnd w:id="2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Валиханов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2"/>
          <w:p>
            <w:pPr>
              <w:spacing w:after="20"/>
              <w:ind w:left="20"/>
              <w:jc w:val="both"/>
            </w:pPr>
            <w:r>
              <w:rPr>
                <w:rFonts w:ascii="Times New Roman"/>
                <w:b w:val="false"/>
                <w:i w:val="false"/>
                <w:color w:val="000000"/>
                <w:sz w:val="20"/>
              </w:rPr>
              <w:t>
186</w:t>
            </w:r>
          </w:p>
          <w:bookmarkEnd w:id="2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Гагарин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3"/>
          <w:p>
            <w:pPr>
              <w:spacing w:after="20"/>
              <w:ind w:left="20"/>
              <w:jc w:val="both"/>
            </w:pPr>
            <w:r>
              <w:rPr>
                <w:rFonts w:ascii="Times New Roman"/>
                <w:b w:val="false"/>
                <w:i w:val="false"/>
                <w:color w:val="000000"/>
                <w:sz w:val="20"/>
              </w:rPr>
              <w:t>
187</w:t>
            </w:r>
          </w:p>
          <w:bookmarkEnd w:id="2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Горький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4"/>
          <w:p>
            <w:pPr>
              <w:spacing w:after="20"/>
              <w:ind w:left="20"/>
              <w:jc w:val="both"/>
            </w:pPr>
            <w:r>
              <w:rPr>
                <w:rFonts w:ascii="Times New Roman"/>
                <w:b w:val="false"/>
                <w:i w:val="false"/>
                <w:color w:val="000000"/>
                <w:sz w:val="20"/>
              </w:rPr>
              <w:t>
188</w:t>
            </w:r>
          </w:p>
          <w:bookmarkEnd w:id="2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Гумилев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5"/>
          <w:p>
            <w:pPr>
              <w:spacing w:after="20"/>
              <w:ind w:left="20"/>
              <w:jc w:val="both"/>
            </w:pPr>
            <w:r>
              <w:rPr>
                <w:rFonts w:ascii="Times New Roman"/>
                <w:b w:val="false"/>
                <w:i w:val="false"/>
                <w:color w:val="000000"/>
                <w:sz w:val="20"/>
              </w:rPr>
              <w:t>
189</w:t>
            </w:r>
          </w:p>
          <w:bookmarkEnd w:id="2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Декабристов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6"/>
          <w:p>
            <w:pPr>
              <w:spacing w:after="20"/>
              <w:ind w:left="20"/>
              <w:jc w:val="both"/>
            </w:pPr>
            <w:r>
              <w:rPr>
                <w:rFonts w:ascii="Times New Roman"/>
                <w:b w:val="false"/>
                <w:i w:val="false"/>
                <w:color w:val="000000"/>
                <w:sz w:val="20"/>
              </w:rPr>
              <w:t>
190</w:t>
            </w:r>
          </w:p>
          <w:bookmarkEnd w:id="2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Дорожная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7"/>
          <w:p>
            <w:pPr>
              <w:spacing w:after="20"/>
              <w:ind w:left="20"/>
              <w:jc w:val="both"/>
            </w:pPr>
            <w:r>
              <w:rPr>
                <w:rFonts w:ascii="Times New Roman"/>
                <w:b w:val="false"/>
                <w:i w:val="false"/>
                <w:color w:val="000000"/>
                <w:sz w:val="20"/>
              </w:rPr>
              <w:t>
191</w:t>
            </w:r>
          </w:p>
          <w:bookmarkEnd w:id="2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Досжанов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8"/>
          <w:p>
            <w:pPr>
              <w:spacing w:after="20"/>
              <w:ind w:left="20"/>
              <w:jc w:val="both"/>
            </w:pPr>
            <w:r>
              <w:rPr>
                <w:rFonts w:ascii="Times New Roman"/>
                <w:b w:val="false"/>
                <w:i w:val="false"/>
                <w:color w:val="000000"/>
                <w:sz w:val="20"/>
              </w:rPr>
              <w:t>
192</w:t>
            </w:r>
          </w:p>
          <w:bookmarkEnd w:id="2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Ержанов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9"/>
          <w:p>
            <w:pPr>
              <w:spacing w:after="20"/>
              <w:ind w:left="20"/>
              <w:jc w:val="both"/>
            </w:pPr>
            <w:r>
              <w:rPr>
                <w:rFonts w:ascii="Times New Roman"/>
                <w:b w:val="false"/>
                <w:i w:val="false"/>
                <w:color w:val="000000"/>
                <w:sz w:val="20"/>
              </w:rPr>
              <w:t>
193</w:t>
            </w:r>
          </w:p>
          <w:bookmarkEnd w:id="2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Карл Маркс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10"/>
          <w:p>
            <w:pPr>
              <w:spacing w:after="20"/>
              <w:ind w:left="20"/>
              <w:jc w:val="both"/>
            </w:pPr>
            <w:r>
              <w:rPr>
                <w:rFonts w:ascii="Times New Roman"/>
                <w:b w:val="false"/>
                <w:i w:val="false"/>
                <w:color w:val="000000"/>
                <w:sz w:val="20"/>
              </w:rPr>
              <w:t>
194</w:t>
            </w:r>
          </w:p>
          <w:bookmarkEnd w:id="2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Киевская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1"/>
          <w:p>
            <w:pPr>
              <w:spacing w:after="20"/>
              <w:ind w:left="20"/>
              <w:jc w:val="both"/>
            </w:pPr>
            <w:r>
              <w:rPr>
                <w:rFonts w:ascii="Times New Roman"/>
                <w:b w:val="false"/>
                <w:i w:val="false"/>
                <w:color w:val="000000"/>
                <w:sz w:val="20"/>
              </w:rPr>
              <w:t>
195</w:t>
            </w:r>
          </w:p>
          <w:bookmarkEnd w:id="2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Коммунальная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2"/>
          <w:p>
            <w:pPr>
              <w:spacing w:after="20"/>
              <w:ind w:left="20"/>
              <w:jc w:val="both"/>
            </w:pPr>
            <w:r>
              <w:rPr>
                <w:rFonts w:ascii="Times New Roman"/>
                <w:b w:val="false"/>
                <w:i w:val="false"/>
                <w:color w:val="000000"/>
                <w:sz w:val="20"/>
              </w:rPr>
              <w:t>
196</w:t>
            </w:r>
          </w:p>
          <w:bookmarkEnd w:id="2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Кооператоров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3"/>
          <w:p>
            <w:pPr>
              <w:spacing w:after="20"/>
              <w:ind w:left="20"/>
              <w:jc w:val="both"/>
            </w:pPr>
            <w:r>
              <w:rPr>
                <w:rFonts w:ascii="Times New Roman"/>
                <w:b w:val="false"/>
                <w:i w:val="false"/>
                <w:color w:val="000000"/>
                <w:sz w:val="20"/>
              </w:rPr>
              <w:t>
197</w:t>
            </w:r>
          </w:p>
          <w:bookmarkEnd w:id="2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Косма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4"/>
          <w:p>
            <w:pPr>
              <w:spacing w:after="20"/>
              <w:ind w:left="20"/>
              <w:jc w:val="both"/>
            </w:pPr>
            <w:r>
              <w:rPr>
                <w:rFonts w:ascii="Times New Roman"/>
                <w:b w:val="false"/>
                <w:i w:val="false"/>
                <w:color w:val="000000"/>
                <w:sz w:val="20"/>
              </w:rPr>
              <w:t>
198</w:t>
            </w:r>
          </w:p>
          <w:bookmarkEnd w:id="2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Қудайқулов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5"/>
          <w:p>
            <w:pPr>
              <w:spacing w:after="20"/>
              <w:ind w:left="20"/>
              <w:jc w:val="both"/>
            </w:pPr>
            <w:r>
              <w:rPr>
                <w:rFonts w:ascii="Times New Roman"/>
                <w:b w:val="false"/>
                <w:i w:val="false"/>
                <w:color w:val="000000"/>
                <w:sz w:val="20"/>
              </w:rPr>
              <w:t>
199</w:t>
            </w:r>
          </w:p>
          <w:bookmarkEnd w:id="2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Ленин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6"/>
          <w:p>
            <w:pPr>
              <w:spacing w:after="20"/>
              <w:ind w:left="20"/>
              <w:jc w:val="both"/>
            </w:pPr>
            <w:r>
              <w:rPr>
                <w:rFonts w:ascii="Times New Roman"/>
                <w:b w:val="false"/>
                <w:i w:val="false"/>
                <w:color w:val="000000"/>
                <w:sz w:val="20"/>
              </w:rPr>
              <w:t>
200</w:t>
            </w:r>
          </w:p>
          <w:bookmarkEnd w:id="2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Мазукаев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7"/>
          <w:p>
            <w:pPr>
              <w:spacing w:after="20"/>
              <w:ind w:left="20"/>
              <w:jc w:val="both"/>
            </w:pPr>
            <w:r>
              <w:rPr>
                <w:rFonts w:ascii="Times New Roman"/>
                <w:b w:val="false"/>
                <w:i w:val="false"/>
                <w:color w:val="000000"/>
                <w:sz w:val="20"/>
              </w:rPr>
              <w:t>
201</w:t>
            </w:r>
          </w:p>
          <w:bookmarkEnd w:id="2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Маяковский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8"/>
          <w:p>
            <w:pPr>
              <w:spacing w:after="20"/>
              <w:ind w:left="20"/>
              <w:jc w:val="both"/>
            </w:pPr>
            <w:r>
              <w:rPr>
                <w:rFonts w:ascii="Times New Roman"/>
                <w:b w:val="false"/>
                <w:i w:val="false"/>
                <w:color w:val="000000"/>
                <w:sz w:val="20"/>
              </w:rPr>
              <w:t>
202</w:t>
            </w:r>
          </w:p>
          <w:bookmarkEnd w:id="2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Новая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9"/>
          <w:p>
            <w:pPr>
              <w:spacing w:after="20"/>
              <w:ind w:left="20"/>
              <w:jc w:val="both"/>
            </w:pPr>
            <w:r>
              <w:rPr>
                <w:rFonts w:ascii="Times New Roman"/>
                <w:b w:val="false"/>
                <w:i w:val="false"/>
                <w:color w:val="000000"/>
                <w:sz w:val="20"/>
              </w:rPr>
              <w:t>
203</w:t>
            </w:r>
          </w:p>
          <w:bookmarkEnd w:id="2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Одесская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20"/>
          <w:p>
            <w:pPr>
              <w:spacing w:after="20"/>
              <w:ind w:left="20"/>
              <w:jc w:val="both"/>
            </w:pPr>
            <w:r>
              <w:rPr>
                <w:rFonts w:ascii="Times New Roman"/>
                <w:b w:val="false"/>
                <w:i w:val="false"/>
                <w:color w:val="000000"/>
                <w:sz w:val="20"/>
              </w:rPr>
              <w:t>
204</w:t>
            </w:r>
          </w:p>
          <w:bookmarkEnd w:id="2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Парковая кошесі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1"/>
          <w:p>
            <w:pPr>
              <w:spacing w:after="20"/>
              <w:ind w:left="20"/>
              <w:jc w:val="both"/>
            </w:pPr>
            <w:r>
              <w:rPr>
                <w:rFonts w:ascii="Times New Roman"/>
                <w:b w:val="false"/>
                <w:i w:val="false"/>
                <w:color w:val="000000"/>
                <w:sz w:val="20"/>
              </w:rPr>
              <w:t>
205</w:t>
            </w:r>
          </w:p>
          <w:bookmarkEnd w:id="2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Строительная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2"/>
          <w:p>
            <w:pPr>
              <w:spacing w:after="20"/>
              <w:ind w:left="20"/>
              <w:jc w:val="both"/>
            </w:pPr>
            <w:r>
              <w:rPr>
                <w:rFonts w:ascii="Times New Roman"/>
                <w:b w:val="false"/>
                <w:i w:val="false"/>
                <w:color w:val="000000"/>
                <w:sz w:val="20"/>
              </w:rPr>
              <w:t>
206</w:t>
            </w:r>
          </w:p>
          <w:bookmarkEnd w:id="2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Энергетиков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3"/>
          <w:p>
            <w:pPr>
              <w:spacing w:after="20"/>
              <w:ind w:left="20"/>
              <w:jc w:val="both"/>
            </w:pPr>
            <w:r>
              <w:rPr>
                <w:rFonts w:ascii="Times New Roman"/>
                <w:b w:val="false"/>
                <w:i w:val="false"/>
                <w:color w:val="000000"/>
                <w:sz w:val="20"/>
              </w:rPr>
              <w:t>
207</w:t>
            </w:r>
          </w:p>
          <w:bookmarkEnd w:id="2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50 лет Октября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4"/>
          <w:p>
            <w:pPr>
              <w:spacing w:after="20"/>
              <w:ind w:left="20"/>
              <w:jc w:val="both"/>
            </w:pPr>
            <w:r>
              <w:rPr>
                <w:rFonts w:ascii="Times New Roman"/>
                <w:b w:val="false"/>
                <w:i w:val="false"/>
                <w:color w:val="000000"/>
                <w:sz w:val="20"/>
              </w:rPr>
              <w:t>
208</w:t>
            </w:r>
          </w:p>
          <w:bookmarkEnd w:id="2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60 лет Октября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5"/>
          <w:p>
            <w:pPr>
              <w:spacing w:after="20"/>
              <w:ind w:left="20"/>
              <w:jc w:val="both"/>
            </w:pPr>
            <w:r>
              <w:rPr>
                <w:rFonts w:ascii="Times New Roman"/>
                <w:b w:val="false"/>
                <w:i w:val="false"/>
                <w:color w:val="000000"/>
                <w:sz w:val="20"/>
              </w:rPr>
              <w:t>
209</w:t>
            </w:r>
          </w:p>
          <w:bookmarkEnd w:id="2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Ауэзов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6"/>
          <w:p>
            <w:pPr>
              <w:spacing w:after="20"/>
              <w:ind w:left="20"/>
              <w:jc w:val="both"/>
            </w:pPr>
            <w:r>
              <w:rPr>
                <w:rFonts w:ascii="Times New Roman"/>
                <w:b w:val="false"/>
                <w:i w:val="false"/>
                <w:color w:val="000000"/>
                <w:sz w:val="20"/>
              </w:rPr>
              <w:t>
210</w:t>
            </w:r>
          </w:p>
          <w:bookmarkEnd w:id="2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Гагарин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7"/>
          <w:p>
            <w:pPr>
              <w:spacing w:after="20"/>
              <w:ind w:left="20"/>
              <w:jc w:val="both"/>
            </w:pPr>
            <w:r>
              <w:rPr>
                <w:rFonts w:ascii="Times New Roman"/>
                <w:b w:val="false"/>
                <w:i w:val="false"/>
                <w:color w:val="000000"/>
                <w:sz w:val="20"/>
              </w:rPr>
              <w:t>
211</w:t>
            </w:r>
          </w:p>
          <w:bookmarkEnd w:id="2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Ленин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8"/>
          <w:p>
            <w:pPr>
              <w:spacing w:after="20"/>
              <w:ind w:left="20"/>
              <w:jc w:val="both"/>
            </w:pPr>
            <w:r>
              <w:rPr>
                <w:rFonts w:ascii="Times New Roman"/>
                <w:b w:val="false"/>
                <w:i w:val="false"/>
                <w:color w:val="000000"/>
                <w:sz w:val="20"/>
              </w:rPr>
              <w:t>
212</w:t>
            </w:r>
          </w:p>
          <w:bookmarkEnd w:id="2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Парковый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9"/>
          <w:p>
            <w:pPr>
              <w:spacing w:after="20"/>
              <w:ind w:left="20"/>
              <w:jc w:val="both"/>
            </w:pPr>
            <w:r>
              <w:rPr>
                <w:rFonts w:ascii="Times New Roman"/>
                <w:b w:val="false"/>
                <w:i w:val="false"/>
                <w:color w:val="000000"/>
                <w:sz w:val="20"/>
              </w:rPr>
              <w:t>
213</w:t>
            </w:r>
          </w:p>
          <w:bookmarkEnd w:id="2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Свердлов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30"/>
          <w:p>
            <w:pPr>
              <w:spacing w:after="20"/>
              <w:ind w:left="20"/>
              <w:jc w:val="both"/>
            </w:pPr>
            <w:r>
              <w:rPr>
                <w:rFonts w:ascii="Times New Roman"/>
                <w:b w:val="false"/>
                <w:i w:val="false"/>
                <w:color w:val="000000"/>
                <w:sz w:val="20"/>
              </w:rPr>
              <w:t>
214</w:t>
            </w:r>
          </w:p>
          <w:bookmarkEnd w:id="2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Советская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1"/>
          <w:p>
            <w:pPr>
              <w:spacing w:after="20"/>
              <w:ind w:left="20"/>
              <w:jc w:val="both"/>
            </w:pPr>
            <w:r>
              <w:rPr>
                <w:rFonts w:ascii="Times New Roman"/>
                <w:b w:val="false"/>
                <w:i w:val="false"/>
                <w:color w:val="000000"/>
                <w:sz w:val="20"/>
              </w:rPr>
              <w:t>
215</w:t>
            </w:r>
          </w:p>
          <w:bookmarkEnd w:id="2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Северная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2"/>
          <w:p>
            <w:pPr>
              <w:spacing w:after="20"/>
              <w:ind w:left="20"/>
              <w:jc w:val="both"/>
            </w:pPr>
            <w:r>
              <w:rPr>
                <w:rFonts w:ascii="Times New Roman"/>
                <w:b w:val="false"/>
                <w:i w:val="false"/>
                <w:color w:val="000000"/>
                <w:sz w:val="20"/>
              </w:rPr>
              <w:t>
216</w:t>
            </w:r>
          </w:p>
          <w:bookmarkEnd w:id="2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Степная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3"/>
          <w:p>
            <w:pPr>
              <w:spacing w:after="20"/>
              <w:ind w:left="20"/>
              <w:jc w:val="both"/>
            </w:pPr>
            <w:r>
              <w:rPr>
                <w:rFonts w:ascii="Times New Roman"/>
                <w:b w:val="false"/>
                <w:i w:val="false"/>
                <w:color w:val="000000"/>
                <w:sz w:val="20"/>
              </w:rPr>
              <w:t>
217</w:t>
            </w:r>
          </w:p>
          <w:bookmarkEnd w:id="2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Строительный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4"/>
          <w:p>
            <w:pPr>
              <w:spacing w:after="20"/>
              <w:ind w:left="20"/>
              <w:jc w:val="both"/>
            </w:pPr>
            <w:r>
              <w:rPr>
                <w:rFonts w:ascii="Times New Roman"/>
                <w:b w:val="false"/>
                <w:i w:val="false"/>
                <w:color w:val="000000"/>
                <w:sz w:val="20"/>
              </w:rPr>
              <w:t>
218</w:t>
            </w:r>
          </w:p>
          <w:bookmarkEnd w:id="2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Транспортная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5"/>
          <w:p>
            <w:pPr>
              <w:spacing w:after="20"/>
              <w:ind w:left="20"/>
              <w:jc w:val="both"/>
            </w:pPr>
            <w:r>
              <w:rPr>
                <w:rFonts w:ascii="Times New Roman"/>
                <w:b w:val="false"/>
                <w:i w:val="false"/>
                <w:color w:val="000000"/>
                <w:sz w:val="20"/>
              </w:rPr>
              <w:t>
219</w:t>
            </w:r>
          </w:p>
          <w:bookmarkEnd w:id="2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Школьная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6"/>
          <w:p>
            <w:pPr>
              <w:spacing w:after="20"/>
              <w:ind w:left="20"/>
              <w:jc w:val="both"/>
            </w:pPr>
            <w:r>
              <w:rPr>
                <w:rFonts w:ascii="Times New Roman"/>
                <w:b w:val="false"/>
                <w:i w:val="false"/>
                <w:color w:val="000000"/>
                <w:sz w:val="20"/>
              </w:rPr>
              <w:t>
220</w:t>
            </w:r>
          </w:p>
          <w:bookmarkEnd w:id="2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Энергетиков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7"/>
          <w:p>
            <w:pPr>
              <w:spacing w:after="20"/>
              <w:ind w:left="20"/>
              <w:jc w:val="both"/>
            </w:pPr>
            <w:r>
              <w:rPr>
                <w:rFonts w:ascii="Times New Roman"/>
                <w:b w:val="false"/>
                <w:i w:val="false"/>
                <w:color w:val="000000"/>
                <w:sz w:val="20"/>
              </w:rPr>
              <w:t>
221</w:t>
            </w:r>
          </w:p>
          <w:bookmarkEnd w:id="2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Журавлев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8"/>
          <w:p>
            <w:pPr>
              <w:spacing w:after="20"/>
              <w:ind w:left="20"/>
              <w:jc w:val="both"/>
            </w:pPr>
            <w:r>
              <w:rPr>
                <w:rFonts w:ascii="Times New Roman"/>
                <w:b w:val="false"/>
                <w:i w:val="false"/>
                <w:color w:val="000000"/>
                <w:sz w:val="20"/>
              </w:rPr>
              <w:t>
222</w:t>
            </w:r>
          </w:p>
          <w:bookmarkEnd w:id="2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 Свердлов қиылысы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9"/>
          <w:p>
            <w:pPr>
              <w:spacing w:after="20"/>
              <w:ind w:left="20"/>
              <w:jc w:val="both"/>
            </w:pPr>
            <w:r>
              <w:rPr>
                <w:rFonts w:ascii="Times New Roman"/>
                <w:b w:val="false"/>
                <w:i w:val="false"/>
                <w:color w:val="000000"/>
                <w:sz w:val="20"/>
              </w:rPr>
              <w:t>
223</w:t>
            </w:r>
          </w:p>
          <w:bookmarkEnd w:id="2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40"/>
          <w:p>
            <w:pPr>
              <w:spacing w:after="20"/>
              <w:ind w:left="20"/>
              <w:jc w:val="both"/>
            </w:pPr>
            <w:r>
              <w:rPr>
                <w:rFonts w:ascii="Times New Roman"/>
                <w:b w:val="false"/>
                <w:i w:val="false"/>
                <w:color w:val="000000"/>
                <w:sz w:val="20"/>
              </w:rPr>
              <w:t>
224</w:t>
            </w:r>
          </w:p>
          <w:bookmarkEnd w:id="2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1"/>
          <w:p>
            <w:pPr>
              <w:spacing w:after="20"/>
              <w:ind w:left="20"/>
              <w:jc w:val="both"/>
            </w:pPr>
            <w:r>
              <w:rPr>
                <w:rFonts w:ascii="Times New Roman"/>
                <w:b w:val="false"/>
                <w:i w:val="false"/>
                <w:color w:val="000000"/>
                <w:sz w:val="20"/>
              </w:rPr>
              <w:t>
225</w:t>
            </w:r>
          </w:p>
          <w:bookmarkEnd w:id="2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2"/>
          <w:p>
            <w:pPr>
              <w:spacing w:after="20"/>
              <w:ind w:left="20"/>
              <w:jc w:val="both"/>
            </w:pPr>
            <w:r>
              <w:rPr>
                <w:rFonts w:ascii="Times New Roman"/>
                <w:b w:val="false"/>
                <w:i w:val="false"/>
                <w:color w:val="000000"/>
                <w:sz w:val="20"/>
              </w:rPr>
              <w:t>
226</w:t>
            </w:r>
          </w:p>
          <w:bookmarkEnd w:id="2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3"/>
          <w:p>
            <w:pPr>
              <w:spacing w:after="20"/>
              <w:ind w:left="20"/>
              <w:jc w:val="both"/>
            </w:pPr>
            <w:r>
              <w:rPr>
                <w:rFonts w:ascii="Times New Roman"/>
                <w:b w:val="false"/>
                <w:i w:val="false"/>
                <w:color w:val="000000"/>
                <w:sz w:val="20"/>
              </w:rPr>
              <w:t>
227</w:t>
            </w:r>
          </w:p>
          <w:bookmarkEnd w:id="2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4"/>
          <w:p>
            <w:pPr>
              <w:spacing w:after="20"/>
              <w:ind w:left="20"/>
              <w:jc w:val="both"/>
            </w:pPr>
            <w:r>
              <w:rPr>
                <w:rFonts w:ascii="Times New Roman"/>
                <w:b w:val="false"/>
                <w:i w:val="false"/>
                <w:color w:val="000000"/>
                <w:sz w:val="20"/>
              </w:rPr>
              <w:t>
228</w:t>
            </w:r>
          </w:p>
          <w:bookmarkEnd w:id="2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5"/>
          <w:p>
            <w:pPr>
              <w:spacing w:after="20"/>
              <w:ind w:left="20"/>
              <w:jc w:val="both"/>
            </w:pPr>
            <w:r>
              <w:rPr>
                <w:rFonts w:ascii="Times New Roman"/>
                <w:b w:val="false"/>
                <w:i w:val="false"/>
                <w:color w:val="000000"/>
                <w:sz w:val="20"/>
              </w:rPr>
              <w:t>
229</w:t>
            </w:r>
          </w:p>
          <w:bookmarkEnd w:id="2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6"/>
          <w:p>
            <w:pPr>
              <w:spacing w:after="20"/>
              <w:ind w:left="20"/>
              <w:jc w:val="both"/>
            </w:pPr>
            <w:r>
              <w:rPr>
                <w:rFonts w:ascii="Times New Roman"/>
                <w:b w:val="false"/>
                <w:i w:val="false"/>
                <w:color w:val="000000"/>
                <w:sz w:val="20"/>
              </w:rPr>
              <w:t>
230</w:t>
            </w:r>
          </w:p>
          <w:bookmarkEnd w:id="2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7"/>
          <w:p>
            <w:pPr>
              <w:spacing w:after="20"/>
              <w:ind w:left="20"/>
              <w:jc w:val="both"/>
            </w:pPr>
            <w:r>
              <w:rPr>
                <w:rFonts w:ascii="Times New Roman"/>
                <w:b w:val="false"/>
                <w:i w:val="false"/>
                <w:color w:val="000000"/>
                <w:sz w:val="20"/>
              </w:rPr>
              <w:t>
231</w:t>
            </w:r>
          </w:p>
          <w:bookmarkEnd w:id="2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8"/>
          <w:p>
            <w:pPr>
              <w:spacing w:after="20"/>
              <w:ind w:left="20"/>
              <w:jc w:val="both"/>
            </w:pPr>
            <w:r>
              <w:rPr>
                <w:rFonts w:ascii="Times New Roman"/>
                <w:b w:val="false"/>
                <w:i w:val="false"/>
                <w:color w:val="000000"/>
                <w:sz w:val="20"/>
              </w:rPr>
              <w:t>
232</w:t>
            </w:r>
          </w:p>
          <w:bookmarkEnd w:id="2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9"/>
          <w:p>
            <w:pPr>
              <w:spacing w:after="20"/>
              <w:ind w:left="20"/>
              <w:jc w:val="both"/>
            </w:pPr>
            <w:r>
              <w:rPr>
                <w:rFonts w:ascii="Times New Roman"/>
                <w:b w:val="false"/>
                <w:i w:val="false"/>
                <w:color w:val="000000"/>
                <w:sz w:val="20"/>
              </w:rPr>
              <w:t>
233</w:t>
            </w:r>
          </w:p>
          <w:bookmarkEnd w:id="2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50"/>
          <w:p>
            <w:pPr>
              <w:spacing w:after="20"/>
              <w:ind w:left="20"/>
              <w:jc w:val="both"/>
            </w:pPr>
            <w:r>
              <w:rPr>
                <w:rFonts w:ascii="Times New Roman"/>
                <w:b w:val="false"/>
                <w:i w:val="false"/>
                <w:color w:val="000000"/>
                <w:sz w:val="20"/>
              </w:rPr>
              <w:t>
234</w:t>
            </w:r>
          </w:p>
          <w:bookmarkEnd w:id="2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1"/>
          <w:p>
            <w:pPr>
              <w:spacing w:after="20"/>
              <w:ind w:left="20"/>
              <w:jc w:val="both"/>
            </w:pPr>
            <w:r>
              <w:rPr>
                <w:rFonts w:ascii="Times New Roman"/>
                <w:b w:val="false"/>
                <w:i w:val="false"/>
                <w:color w:val="000000"/>
                <w:sz w:val="20"/>
              </w:rPr>
              <w:t>
235</w:t>
            </w:r>
          </w:p>
          <w:bookmarkEnd w:id="2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2"/>
          <w:p>
            <w:pPr>
              <w:spacing w:after="20"/>
              <w:ind w:left="20"/>
              <w:jc w:val="both"/>
            </w:pPr>
            <w:r>
              <w:rPr>
                <w:rFonts w:ascii="Times New Roman"/>
                <w:b w:val="false"/>
                <w:i w:val="false"/>
                <w:color w:val="000000"/>
                <w:sz w:val="20"/>
              </w:rPr>
              <w:t>
236</w:t>
            </w:r>
          </w:p>
          <w:bookmarkEnd w:id="2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3"/>
          <w:p>
            <w:pPr>
              <w:spacing w:after="20"/>
              <w:ind w:left="20"/>
              <w:jc w:val="both"/>
            </w:pPr>
            <w:r>
              <w:rPr>
                <w:rFonts w:ascii="Times New Roman"/>
                <w:b w:val="false"/>
                <w:i w:val="false"/>
                <w:color w:val="000000"/>
                <w:sz w:val="20"/>
              </w:rPr>
              <w:t>
237</w:t>
            </w:r>
          </w:p>
          <w:bookmarkEnd w:id="2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4"/>
          <w:p>
            <w:pPr>
              <w:spacing w:after="20"/>
              <w:ind w:left="20"/>
              <w:jc w:val="both"/>
            </w:pPr>
            <w:r>
              <w:rPr>
                <w:rFonts w:ascii="Times New Roman"/>
                <w:b w:val="false"/>
                <w:i w:val="false"/>
                <w:color w:val="000000"/>
                <w:sz w:val="20"/>
              </w:rPr>
              <w:t>
238</w:t>
            </w:r>
          </w:p>
          <w:bookmarkEnd w:id="2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5"/>
          <w:p>
            <w:pPr>
              <w:spacing w:after="20"/>
              <w:ind w:left="20"/>
              <w:jc w:val="both"/>
            </w:pPr>
            <w:r>
              <w:rPr>
                <w:rFonts w:ascii="Times New Roman"/>
                <w:b w:val="false"/>
                <w:i w:val="false"/>
                <w:color w:val="000000"/>
                <w:sz w:val="20"/>
              </w:rPr>
              <w:t>
239</w:t>
            </w:r>
          </w:p>
          <w:bookmarkEnd w:id="2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6"/>
          <w:p>
            <w:pPr>
              <w:spacing w:after="20"/>
              <w:ind w:left="20"/>
              <w:jc w:val="both"/>
            </w:pPr>
            <w:r>
              <w:rPr>
                <w:rFonts w:ascii="Times New Roman"/>
                <w:b w:val="false"/>
                <w:i w:val="false"/>
                <w:color w:val="000000"/>
                <w:sz w:val="20"/>
              </w:rPr>
              <w:t>
Қарабалық ауданы</w:t>
            </w:r>
          </w:p>
          <w:bookmarkEnd w:id="25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7"/>
          <w:p>
            <w:pPr>
              <w:spacing w:after="20"/>
              <w:ind w:left="20"/>
              <w:jc w:val="both"/>
            </w:pPr>
            <w:r>
              <w:rPr>
                <w:rFonts w:ascii="Times New Roman"/>
                <w:b w:val="false"/>
                <w:i w:val="false"/>
                <w:color w:val="000000"/>
                <w:sz w:val="20"/>
              </w:rPr>
              <w:t>
240</w:t>
            </w:r>
          </w:p>
          <w:bookmarkEnd w:id="2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тіркеу тоқсаны № 001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8"/>
          <w:p>
            <w:pPr>
              <w:spacing w:after="20"/>
              <w:ind w:left="20"/>
              <w:jc w:val="both"/>
            </w:pPr>
            <w:r>
              <w:rPr>
                <w:rFonts w:ascii="Times New Roman"/>
                <w:b w:val="false"/>
                <w:i w:val="false"/>
                <w:color w:val="000000"/>
                <w:sz w:val="20"/>
              </w:rPr>
              <w:t>
241</w:t>
            </w:r>
          </w:p>
          <w:bookmarkEnd w:id="2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тіркеу тоқсаны № 002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9"/>
          <w:p>
            <w:pPr>
              <w:spacing w:after="20"/>
              <w:ind w:left="20"/>
              <w:jc w:val="both"/>
            </w:pPr>
            <w:r>
              <w:rPr>
                <w:rFonts w:ascii="Times New Roman"/>
                <w:b w:val="false"/>
                <w:i w:val="false"/>
                <w:color w:val="000000"/>
                <w:sz w:val="20"/>
              </w:rPr>
              <w:t>
242</w:t>
            </w:r>
          </w:p>
          <w:bookmarkEnd w:id="2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тіркеу тоқсаны № 003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60"/>
          <w:p>
            <w:pPr>
              <w:spacing w:after="20"/>
              <w:ind w:left="20"/>
              <w:jc w:val="both"/>
            </w:pPr>
            <w:r>
              <w:rPr>
                <w:rFonts w:ascii="Times New Roman"/>
                <w:b w:val="false"/>
                <w:i w:val="false"/>
                <w:color w:val="000000"/>
                <w:sz w:val="20"/>
              </w:rPr>
              <w:t>
243</w:t>
            </w:r>
          </w:p>
          <w:bookmarkEnd w:id="2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 тіркеу тоқсаны № 004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1"/>
          <w:p>
            <w:pPr>
              <w:spacing w:after="20"/>
              <w:ind w:left="20"/>
              <w:jc w:val="both"/>
            </w:pPr>
            <w:r>
              <w:rPr>
                <w:rFonts w:ascii="Times New Roman"/>
                <w:b w:val="false"/>
                <w:i w:val="false"/>
                <w:color w:val="000000"/>
                <w:sz w:val="20"/>
              </w:rPr>
              <w:t>
244</w:t>
            </w:r>
          </w:p>
          <w:bookmarkEnd w:id="2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2"/>
          <w:p>
            <w:pPr>
              <w:spacing w:after="20"/>
              <w:ind w:left="20"/>
              <w:jc w:val="both"/>
            </w:pPr>
            <w:r>
              <w:rPr>
                <w:rFonts w:ascii="Times New Roman"/>
                <w:b w:val="false"/>
                <w:i w:val="false"/>
                <w:color w:val="000000"/>
                <w:sz w:val="20"/>
              </w:rPr>
              <w:t>
245</w:t>
            </w:r>
          </w:p>
          <w:bookmarkEnd w:id="2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3"/>
          <w:p>
            <w:pPr>
              <w:spacing w:after="20"/>
              <w:ind w:left="20"/>
              <w:jc w:val="both"/>
            </w:pPr>
            <w:r>
              <w:rPr>
                <w:rFonts w:ascii="Times New Roman"/>
                <w:b w:val="false"/>
                <w:i w:val="false"/>
                <w:color w:val="000000"/>
                <w:sz w:val="20"/>
              </w:rPr>
              <w:t>
246</w:t>
            </w:r>
          </w:p>
          <w:bookmarkEnd w:id="2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4"/>
          <w:p>
            <w:pPr>
              <w:spacing w:after="20"/>
              <w:ind w:left="20"/>
              <w:jc w:val="both"/>
            </w:pPr>
            <w:r>
              <w:rPr>
                <w:rFonts w:ascii="Times New Roman"/>
                <w:b w:val="false"/>
                <w:i w:val="false"/>
                <w:color w:val="000000"/>
                <w:sz w:val="20"/>
              </w:rPr>
              <w:t>
247</w:t>
            </w:r>
          </w:p>
          <w:bookmarkEnd w:id="2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5"/>
          <w:p>
            <w:pPr>
              <w:spacing w:after="20"/>
              <w:ind w:left="20"/>
              <w:jc w:val="both"/>
            </w:pPr>
            <w:r>
              <w:rPr>
                <w:rFonts w:ascii="Times New Roman"/>
                <w:b w:val="false"/>
                <w:i w:val="false"/>
                <w:color w:val="000000"/>
                <w:sz w:val="20"/>
              </w:rPr>
              <w:t>
248</w:t>
            </w:r>
          </w:p>
          <w:bookmarkEnd w:id="2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6"/>
          <w:p>
            <w:pPr>
              <w:spacing w:after="20"/>
              <w:ind w:left="20"/>
              <w:jc w:val="both"/>
            </w:pPr>
            <w:r>
              <w:rPr>
                <w:rFonts w:ascii="Times New Roman"/>
                <w:b w:val="false"/>
                <w:i w:val="false"/>
                <w:color w:val="000000"/>
                <w:sz w:val="20"/>
              </w:rPr>
              <w:t>
249</w:t>
            </w:r>
          </w:p>
          <w:bookmarkEnd w:id="2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7"/>
          <w:p>
            <w:pPr>
              <w:spacing w:after="20"/>
              <w:ind w:left="20"/>
              <w:jc w:val="both"/>
            </w:pPr>
            <w:r>
              <w:rPr>
                <w:rFonts w:ascii="Times New Roman"/>
                <w:b w:val="false"/>
                <w:i w:val="false"/>
                <w:color w:val="000000"/>
                <w:sz w:val="20"/>
              </w:rPr>
              <w:t>
250</w:t>
            </w:r>
          </w:p>
          <w:bookmarkEnd w:id="2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8"/>
          <w:p>
            <w:pPr>
              <w:spacing w:after="20"/>
              <w:ind w:left="20"/>
              <w:jc w:val="both"/>
            </w:pPr>
            <w:r>
              <w:rPr>
                <w:rFonts w:ascii="Times New Roman"/>
                <w:b w:val="false"/>
                <w:i w:val="false"/>
                <w:color w:val="000000"/>
                <w:sz w:val="20"/>
              </w:rPr>
              <w:t>
251</w:t>
            </w:r>
          </w:p>
          <w:bookmarkEnd w:id="2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9"/>
          <w:p>
            <w:pPr>
              <w:spacing w:after="20"/>
              <w:ind w:left="20"/>
              <w:jc w:val="both"/>
            </w:pPr>
            <w:r>
              <w:rPr>
                <w:rFonts w:ascii="Times New Roman"/>
                <w:b w:val="false"/>
                <w:i w:val="false"/>
                <w:color w:val="000000"/>
                <w:sz w:val="20"/>
              </w:rPr>
              <w:t>
252</w:t>
            </w:r>
          </w:p>
          <w:bookmarkEnd w:id="2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70"/>
          <w:p>
            <w:pPr>
              <w:spacing w:after="20"/>
              <w:ind w:left="20"/>
              <w:jc w:val="both"/>
            </w:pPr>
            <w:r>
              <w:rPr>
                <w:rFonts w:ascii="Times New Roman"/>
                <w:b w:val="false"/>
                <w:i w:val="false"/>
                <w:color w:val="000000"/>
                <w:sz w:val="20"/>
              </w:rPr>
              <w:t>
253</w:t>
            </w:r>
          </w:p>
          <w:bookmarkEnd w:id="2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Аққудык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1"/>
          <w:p>
            <w:pPr>
              <w:spacing w:after="20"/>
              <w:ind w:left="20"/>
              <w:jc w:val="both"/>
            </w:pPr>
            <w:r>
              <w:rPr>
                <w:rFonts w:ascii="Times New Roman"/>
                <w:b w:val="false"/>
                <w:i w:val="false"/>
                <w:color w:val="000000"/>
                <w:sz w:val="20"/>
              </w:rPr>
              <w:t>
254</w:t>
            </w:r>
          </w:p>
          <w:bookmarkEnd w:id="2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 станциясы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2"/>
          <w:p>
            <w:pPr>
              <w:spacing w:after="20"/>
              <w:ind w:left="20"/>
              <w:jc w:val="both"/>
            </w:pPr>
            <w:r>
              <w:rPr>
                <w:rFonts w:ascii="Times New Roman"/>
                <w:b w:val="false"/>
                <w:i w:val="false"/>
                <w:color w:val="000000"/>
                <w:sz w:val="20"/>
              </w:rPr>
              <w:t>
255</w:t>
            </w:r>
          </w:p>
          <w:bookmarkEnd w:id="2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станциясы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3"/>
          <w:p>
            <w:pPr>
              <w:spacing w:after="20"/>
              <w:ind w:left="20"/>
              <w:jc w:val="both"/>
            </w:pPr>
            <w:r>
              <w:rPr>
                <w:rFonts w:ascii="Times New Roman"/>
                <w:b w:val="false"/>
                <w:i w:val="false"/>
                <w:color w:val="000000"/>
                <w:sz w:val="20"/>
              </w:rPr>
              <w:t>
256</w:t>
            </w:r>
          </w:p>
          <w:bookmarkEnd w:id="2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4"/>
          <w:p>
            <w:pPr>
              <w:spacing w:after="20"/>
              <w:ind w:left="20"/>
              <w:jc w:val="both"/>
            </w:pPr>
            <w:r>
              <w:rPr>
                <w:rFonts w:ascii="Times New Roman"/>
                <w:b w:val="false"/>
                <w:i w:val="false"/>
                <w:color w:val="000000"/>
                <w:sz w:val="20"/>
              </w:rPr>
              <w:t>
257</w:t>
            </w:r>
          </w:p>
          <w:bookmarkEnd w:id="2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5"/>
          <w:p>
            <w:pPr>
              <w:spacing w:after="20"/>
              <w:ind w:left="20"/>
              <w:jc w:val="both"/>
            </w:pPr>
            <w:r>
              <w:rPr>
                <w:rFonts w:ascii="Times New Roman"/>
                <w:b w:val="false"/>
                <w:i w:val="false"/>
                <w:color w:val="000000"/>
                <w:sz w:val="20"/>
              </w:rPr>
              <w:t>
258</w:t>
            </w:r>
          </w:p>
          <w:bookmarkEnd w:id="2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6"/>
          <w:p>
            <w:pPr>
              <w:spacing w:after="20"/>
              <w:ind w:left="20"/>
              <w:jc w:val="both"/>
            </w:pPr>
            <w:r>
              <w:rPr>
                <w:rFonts w:ascii="Times New Roman"/>
                <w:b w:val="false"/>
                <w:i w:val="false"/>
                <w:color w:val="000000"/>
                <w:sz w:val="20"/>
              </w:rPr>
              <w:t>
259</w:t>
            </w:r>
          </w:p>
          <w:bookmarkEnd w:id="2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7"/>
          <w:p>
            <w:pPr>
              <w:spacing w:after="20"/>
              <w:ind w:left="20"/>
              <w:jc w:val="both"/>
            </w:pPr>
            <w:r>
              <w:rPr>
                <w:rFonts w:ascii="Times New Roman"/>
                <w:b w:val="false"/>
                <w:i w:val="false"/>
                <w:color w:val="000000"/>
                <w:sz w:val="20"/>
              </w:rPr>
              <w:t>
260</w:t>
            </w:r>
          </w:p>
          <w:bookmarkEnd w:id="2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8"/>
          <w:p>
            <w:pPr>
              <w:spacing w:after="20"/>
              <w:ind w:left="20"/>
              <w:jc w:val="both"/>
            </w:pPr>
            <w:r>
              <w:rPr>
                <w:rFonts w:ascii="Times New Roman"/>
                <w:b w:val="false"/>
                <w:i w:val="false"/>
                <w:color w:val="000000"/>
                <w:sz w:val="20"/>
              </w:rPr>
              <w:t>
261</w:t>
            </w:r>
          </w:p>
          <w:bookmarkEnd w:id="2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9"/>
          <w:p>
            <w:pPr>
              <w:spacing w:after="20"/>
              <w:ind w:left="20"/>
              <w:jc w:val="both"/>
            </w:pPr>
            <w:r>
              <w:rPr>
                <w:rFonts w:ascii="Times New Roman"/>
                <w:b w:val="false"/>
                <w:i w:val="false"/>
                <w:color w:val="000000"/>
                <w:sz w:val="20"/>
              </w:rPr>
              <w:t>
262</w:t>
            </w:r>
          </w:p>
          <w:bookmarkEnd w:id="2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80"/>
          <w:p>
            <w:pPr>
              <w:spacing w:after="20"/>
              <w:ind w:left="20"/>
              <w:jc w:val="both"/>
            </w:pPr>
            <w:r>
              <w:rPr>
                <w:rFonts w:ascii="Times New Roman"/>
                <w:b w:val="false"/>
                <w:i w:val="false"/>
                <w:color w:val="000000"/>
                <w:sz w:val="20"/>
              </w:rPr>
              <w:t>
263</w:t>
            </w:r>
          </w:p>
          <w:bookmarkEnd w:id="2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1"/>
          <w:p>
            <w:pPr>
              <w:spacing w:after="20"/>
              <w:ind w:left="20"/>
              <w:jc w:val="both"/>
            </w:pPr>
            <w:r>
              <w:rPr>
                <w:rFonts w:ascii="Times New Roman"/>
                <w:b w:val="false"/>
                <w:i w:val="false"/>
                <w:color w:val="000000"/>
                <w:sz w:val="20"/>
              </w:rPr>
              <w:t>
264</w:t>
            </w:r>
          </w:p>
          <w:bookmarkEnd w:id="2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2"/>
          <w:p>
            <w:pPr>
              <w:spacing w:after="20"/>
              <w:ind w:left="20"/>
              <w:jc w:val="both"/>
            </w:pPr>
            <w:r>
              <w:rPr>
                <w:rFonts w:ascii="Times New Roman"/>
                <w:b w:val="false"/>
                <w:i w:val="false"/>
                <w:color w:val="000000"/>
                <w:sz w:val="20"/>
              </w:rPr>
              <w:t>
265</w:t>
            </w:r>
          </w:p>
          <w:bookmarkEnd w:id="2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3"/>
          <w:p>
            <w:pPr>
              <w:spacing w:after="20"/>
              <w:ind w:left="20"/>
              <w:jc w:val="both"/>
            </w:pPr>
            <w:r>
              <w:rPr>
                <w:rFonts w:ascii="Times New Roman"/>
                <w:b w:val="false"/>
                <w:i w:val="false"/>
                <w:color w:val="000000"/>
                <w:sz w:val="20"/>
              </w:rPr>
              <w:t>
266</w:t>
            </w:r>
          </w:p>
          <w:bookmarkEnd w:id="2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4"/>
          <w:p>
            <w:pPr>
              <w:spacing w:after="20"/>
              <w:ind w:left="20"/>
              <w:jc w:val="both"/>
            </w:pPr>
            <w:r>
              <w:rPr>
                <w:rFonts w:ascii="Times New Roman"/>
                <w:b w:val="false"/>
                <w:i w:val="false"/>
                <w:color w:val="000000"/>
                <w:sz w:val="20"/>
              </w:rPr>
              <w:t>
267</w:t>
            </w:r>
          </w:p>
          <w:bookmarkEnd w:id="2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Батманов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5"/>
          <w:p>
            <w:pPr>
              <w:spacing w:after="20"/>
              <w:ind w:left="20"/>
              <w:jc w:val="both"/>
            </w:pPr>
            <w:r>
              <w:rPr>
                <w:rFonts w:ascii="Times New Roman"/>
                <w:b w:val="false"/>
                <w:i w:val="false"/>
                <w:color w:val="000000"/>
                <w:sz w:val="20"/>
              </w:rPr>
              <w:t>
268</w:t>
            </w:r>
          </w:p>
          <w:bookmarkEnd w:id="2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6"/>
          <w:p>
            <w:pPr>
              <w:spacing w:after="20"/>
              <w:ind w:left="20"/>
              <w:jc w:val="both"/>
            </w:pPr>
            <w:r>
              <w:rPr>
                <w:rFonts w:ascii="Times New Roman"/>
                <w:b w:val="false"/>
                <w:i w:val="false"/>
                <w:color w:val="000000"/>
                <w:sz w:val="20"/>
              </w:rPr>
              <w:t>
269</w:t>
            </w:r>
          </w:p>
          <w:bookmarkEnd w:id="2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7"/>
          <w:p>
            <w:pPr>
              <w:spacing w:after="20"/>
              <w:ind w:left="20"/>
              <w:jc w:val="both"/>
            </w:pPr>
            <w:r>
              <w:rPr>
                <w:rFonts w:ascii="Times New Roman"/>
                <w:b w:val="false"/>
                <w:i w:val="false"/>
                <w:color w:val="000000"/>
                <w:sz w:val="20"/>
              </w:rPr>
              <w:t>
270</w:t>
            </w:r>
          </w:p>
          <w:bookmarkEnd w:id="2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8"/>
          <w:p>
            <w:pPr>
              <w:spacing w:after="20"/>
              <w:ind w:left="20"/>
              <w:jc w:val="both"/>
            </w:pPr>
            <w:r>
              <w:rPr>
                <w:rFonts w:ascii="Times New Roman"/>
                <w:b w:val="false"/>
                <w:i w:val="false"/>
                <w:color w:val="000000"/>
                <w:sz w:val="20"/>
              </w:rPr>
              <w:t>
271</w:t>
            </w:r>
          </w:p>
          <w:bookmarkEnd w:id="2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9"/>
          <w:p>
            <w:pPr>
              <w:spacing w:after="20"/>
              <w:ind w:left="20"/>
              <w:jc w:val="both"/>
            </w:pPr>
            <w:r>
              <w:rPr>
                <w:rFonts w:ascii="Times New Roman"/>
                <w:b w:val="false"/>
                <w:i w:val="false"/>
                <w:color w:val="000000"/>
                <w:sz w:val="20"/>
              </w:rPr>
              <w:t>
272</w:t>
            </w:r>
          </w:p>
          <w:bookmarkEnd w:id="2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90"/>
          <w:p>
            <w:pPr>
              <w:spacing w:after="20"/>
              <w:ind w:left="20"/>
              <w:jc w:val="both"/>
            </w:pPr>
            <w:r>
              <w:rPr>
                <w:rFonts w:ascii="Times New Roman"/>
                <w:b w:val="false"/>
                <w:i w:val="false"/>
                <w:color w:val="000000"/>
                <w:sz w:val="20"/>
              </w:rPr>
              <w:t>
273</w:t>
            </w:r>
          </w:p>
          <w:bookmarkEnd w:id="2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Шадықсай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1"/>
          <w:p>
            <w:pPr>
              <w:spacing w:after="20"/>
              <w:ind w:left="20"/>
              <w:jc w:val="both"/>
            </w:pPr>
            <w:r>
              <w:rPr>
                <w:rFonts w:ascii="Times New Roman"/>
                <w:b w:val="false"/>
                <w:i w:val="false"/>
                <w:color w:val="000000"/>
                <w:sz w:val="20"/>
              </w:rPr>
              <w:t>
274</w:t>
            </w:r>
          </w:p>
          <w:bookmarkEnd w:id="2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2"/>
          <w:p>
            <w:pPr>
              <w:spacing w:after="20"/>
              <w:ind w:left="20"/>
              <w:jc w:val="both"/>
            </w:pPr>
            <w:r>
              <w:rPr>
                <w:rFonts w:ascii="Times New Roman"/>
                <w:b w:val="false"/>
                <w:i w:val="false"/>
                <w:color w:val="000000"/>
                <w:sz w:val="20"/>
              </w:rPr>
              <w:t>
275</w:t>
            </w:r>
          </w:p>
          <w:bookmarkEnd w:id="2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3"/>
          <w:p>
            <w:pPr>
              <w:spacing w:after="20"/>
              <w:ind w:left="20"/>
              <w:jc w:val="both"/>
            </w:pPr>
            <w:r>
              <w:rPr>
                <w:rFonts w:ascii="Times New Roman"/>
                <w:b w:val="false"/>
                <w:i w:val="false"/>
                <w:color w:val="000000"/>
                <w:sz w:val="20"/>
              </w:rPr>
              <w:t>
276</w:t>
            </w:r>
          </w:p>
          <w:bookmarkEnd w:id="2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4"/>
          <w:p>
            <w:pPr>
              <w:spacing w:after="20"/>
              <w:ind w:left="20"/>
              <w:jc w:val="both"/>
            </w:pPr>
            <w:r>
              <w:rPr>
                <w:rFonts w:ascii="Times New Roman"/>
                <w:b w:val="false"/>
                <w:i w:val="false"/>
                <w:color w:val="000000"/>
                <w:sz w:val="20"/>
              </w:rPr>
              <w:t>
277</w:t>
            </w:r>
          </w:p>
          <w:bookmarkEnd w:id="2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5"/>
          <w:p>
            <w:pPr>
              <w:spacing w:after="20"/>
              <w:ind w:left="20"/>
              <w:jc w:val="both"/>
            </w:pPr>
            <w:r>
              <w:rPr>
                <w:rFonts w:ascii="Times New Roman"/>
                <w:b w:val="false"/>
                <w:i w:val="false"/>
                <w:color w:val="000000"/>
                <w:sz w:val="20"/>
              </w:rPr>
              <w:t>
278</w:t>
            </w:r>
          </w:p>
          <w:bookmarkEnd w:id="2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6"/>
          <w:p>
            <w:pPr>
              <w:spacing w:after="20"/>
              <w:ind w:left="20"/>
              <w:jc w:val="both"/>
            </w:pPr>
            <w:r>
              <w:rPr>
                <w:rFonts w:ascii="Times New Roman"/>
                <w:b w:val="false"/>
                <w:i w:val="false"/>
                <w:color w:val="000000"/>
                <w:sz w:val="20"/>
              </w:rPr>
              <w:t>
279</w:t>
            </w:r>
          </w:p>
          <w:bookmarkEnd w:id="2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7"/>
          <w:p>
            <w:pPr>
              <w:spacing w:after="20"/>
              <w:ind w:left="20"/>
              <w:jc w:val="both"/>
            </w:pPr>
            <w:r>
              <w:rPr>
                <w:rFonts w:ascii="Times New Roman"/>
                <w:b w:val="false"/>
                <w:i w:val="false"/>
                <w:color w:val="000000"/>
                <w:sz w:val="20"/>
              </w:rPr>
              <w:t>
280</w:t>
            </w:r>
          </w:p>
          <w:bookmarkEnd w:id="2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Гурьянов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8"/>
          <w:p>
            <w:pPr>
              <w:spacing w:after="20"/>
              <w:ind w:left="20"/>
              <w:jc w:val="both"/>
            </w:pPr>
            <w:r>
              <w:rPr>
                <w:rFonts w:ascii="Times New Roman"/>
                <w:b w:val="false"/>
                <w:i w:val="false"/>
                <w:color w:val="000000"/>
                <w:sz w:val="20"/>
              </w:rPr>
              <w:t>
281</w:t>
            </w:r>
          </w:p>
          <w:bookmarkEnd w:id="2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Ельшан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9"/>
          <w:p>
            <w:pPr>
              <w:spacing w:after="20"/>
              <w:ind w:left="20"/>
              <w:jc w:val="both"/>
            </w:pPr>
            <w:r>
              <w:rPr>
                <w:rFonts w:ascii="Times New Roman"/>
                <w:b w:val="false"/>
                <w:i w:val="false"/>
                <w:color w:val="000000"/>
                <w:sz w:val="20"/>
              </w:rPr>
              <w:t>
282</w:t>
            </w:r>
          </w:p>
          <w:bookmarkEnd w:id="2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0"/>
          <w:p>
            <w:pPr>
              <w:spacing w:after="20"/>
              <w:ind w:left="20"/>
              <w:jc w:val="both"/>
            </w:pPr>
            <w:r>
              <w:rPr>
                <w:rFonts w:ascii="Times New Roman"/>
                <w:b w:val="false"/>
                <w:i w:val="false"/>
                <w:color w:val="000000"/>
                <w:sz w:val="20"/>
              </w:rPr>
              <w:t>
283</w:t>
            </w:r>
          </w:p>
          <w:bookmarkEnd w:id="3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1"/>
          <w:p>
            <w:pPr>
              <w:spacing w:after="20"/>
              <w:ind w:left="20"/>
              <w:jc w:val="both"/>
            </w:pPr>
            <w:r>
              <w:rPr>
                <w:rFonts w:ascii="Times New Roman"/>
                <w:b w:val="false"/>
                <w:i w:val="false"/>
                <w:color w:val="000000"/>
                <w:sz w:val="20"/>
              </w:rPr>
              <w:t>
284</w:t>
            </w:r>
          </w:p>
          <w:bookmarkEnd w:id="3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2"/>
          <w:p>
            <w:pPr>
              <w:spacing w:after="20"/>
              <w:ind w:left="20"/>
              <w:jc w:val="both"/>
            </w:pPr>
            <w:r>
              <w:rPr>
                <w:rFonts w:ascii="Times New Roman"/>
                <w:b w:val="false"/>
                <w:i w:val="false"/>
                <w:color w:val="000000"/>
                <w:sz w:val="20"/>
              </w:rPr>
              <w:t>
285</w:t>
            </w:r>
          </w:p>
          <w:bookmarkEnd w:id="3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3"/>
          <w:p>
            <w:pPr>
              <w:spacing w:after="20"/>
              <w:ind w:left="20"/>
              <w:jc w:val="both"/>
            </w:pPr>
            <w:r>
              <w:rPr>
                <w:rFonts w:ascii="Times New Roman"/>
                <w:b w:val="false"/>
                <w:i w:val="false"/>
                <w:color w:val="000000"/>
                <w:sz w:val="20"/>
              </w:rPr>
              <w:t>
286</w:t>
            </w:r>
          </w:p>
          <w:bookmarkEnd w:id="3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4"/>
          <w:p>
            <w:pPr>
              <w:spacing w:after="20"/>
              <w:ind w:left="20"/>
              <w:jc w:val="both"/>
            </w:pPr>
            <w:r>
              <w:rPr>
                <w:rFonts w:ascii="Times New Roman"/>
                <w:b w:val="false"/>
                <w:i w:val="false"/>
                <w:color w:val="000000"/>
                <w:sz w:val="20"/>
              </w:rPr>
              <w:t>
287</w:t>
            </w:r>
          </w:p>
          <w:bookmarkEnd w:id="3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5"/>
          <w:p>
            <w:pPr>
              <w:spacing w:after="20"/>
              <w:ind w:left="20"/>
              <w:jc w:val="both"/>
            </w:pPr>
            <w:r>
              <w:rPr>
                <w:rFonts w:ascii="Times New Roman"/>
                <w:b w:val="false"/>
                <w:i w:val="false"/>
                <w:color w:val="000000"/>
                <w:sz w:val="20"/>
              </w:rPr>
              <w:t>
288</w:t>
            </w:r>
          </w:p>
          <w:bookmarkEnd w:id="3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Святославка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6"/>
          <w:p>
            <w:pPr>
              <w:spacing w:after="20"/>
              <w:ind w:left="20"/>
              <w:jc w:val="both"/>
            </w:pPr>
            <w:r>
              <w:rPr>
                <w:rFonts w:ascii="Times New Roman"/>
                <w:b w:val="false"/>
                <w:i w:val="false"/>
                <w:color w:val="000000"/>
                <w:sz w:val="20"/>
              </w:rPr>
              <w:t>
289</w:t>
            </w:r>
          </w:p>
          <w:bookmarkEnd w:id="3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7"/>
          <w:p>
            <w:pPr>
              <w:spacing w:after="20"/>
              <w:ind w:left="20"/>
              <w:jc w:val="both"/>
            </w:pPr>
            <w:r>
              <w:rPr>
                <w:rFonts w:ascii="Times New Roman"/>
                <w:b w:val="false"/>
                <w:i w:val="false"/>
                <w:color w:val="000000"/>
                <w:sz w:val="20"/>
              </w:rPr>
              <w:t>
Қарасу ауданы</w:t>
            </w:r>
          </w:p>
          <w:bookmarkEnd w:id="307"/>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8"/>
          <w:p>
            <w:pPr>
              <w:spacing w:after="20"/>
              <w:ind w:left="20"/>
              <w:jc w:val="both"/>
            </w:pPr>
            <w:r>
              <w:rPr>
                <w:rFonts w:ascii="Times New Roman"/>
                <w:b w:val="false"/>
                <w:i w:val="false"/>
                <w:color w:val="000000"/>
                <w:sz w:val="20"/>
              </w:rPr>
              <w:t>
290</w:t>
            </w:r>
          </w:p>
          <w:bookmarkEnd w:id="3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Автомобилистов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9"/>
          <w:p>
            <w:pPr>
              <w:spacing w:after="20"/>
              <w:ind w:left="20"/>
              <w:jc w:val="both"/>
            </w:pPr>
            <w:r>
              <w:rPr>
                <w:rFonts w:ascii="Times New Roman"/>
                <w:b w:val="false"/>
                <w:i w:val="false"/>
                <w:color w:val="000000"/>
                <w:sz w:val="20"/>
              </w:rPr>
              <w:t>
291</w:t>
            </w:r>
          </w:p>
          <w:bookmarkEnd w:id="3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Анищенко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10"/>
          <w:p>
            <w:pPr>
              <w:spacing w:after="20"/>
              <w:ind w:left="20"/>
              <w:jc w:val="both"/>
            </w:pPr>
            <w:r>
              <w:rPr>
                <w:rFonts w:ascii="Times New Roman"/>
                <w:b w:val="false"/>
                <w:i w:val="false"/>
                <w:color w:val="000000"/>
                <w:sz w:val="20"/>
              </w:rPr>
              <w:t>
292</w:t>
            </w:r>
          </w:p>
          <w:bookmarkEnd w:id="3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Базарная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1"/>
          <w:p>
            <w:pPr>
              <w:spacing w:after="20"/>
              <w:ind w:left="20"/>
              <w:jc w:val="both"/>
            </w:pPr>
            <w:r>
              <w:rPr>
                <w:rFonts w:ascii="Times New Roman"/>
                <w:b w:val="false"/>
                <w:i w:val="false"/>
                <w:color w:val="000000"/>
                <w:sz w:val="20"/>
              </w:rPr>
              <w:t>
293</w:t>
            </w:r>
          </w:p>
          <w:bookmarkEnd w:id="3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Больничная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2"/>
          <w:p>
            <w:pPr>
              <w:spacing w:after="20"/>
              <w:ind w:left="20"/>
              <w:jc w:val="both"/>
            </w:pPr>
            <w:r>
              <w:rPr>
                <w:rFonts w:ascii="Times New Roman"/>
                <w:b w:val="false"/>
                <w:i w:val="false"/>
                <w:color w:val="000000"/>
                <w:sz w:val="20"/>
              </w:rPr>
              <w:t>
294</w:t>
            </w:r>
          </w:p>
          <w:bookmarkEnd w:id="3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Восток-Комсомольская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3"/>
          <w:p>
            <w:pPr>
              <w:spacing w:after="20"/>
              <w:ind w:left="20"/>
              <w:jc w:val="both"/>
            </w:pPr>
            <w:r>
              <w:rPr>
                <w:rFonts w:ascii="Times New Roman"/>
                <w:b w:val="false"/>
                <w:i w:val="false"/>
                <w:color w:val="000000"/>
                <w:sz w:val="20"/>
              </w:rPr>
              <w:t>
295</w:t>
            </w:r>
          </w:p>
          <w:bookmarkEnd w:id="3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Восток-Набережная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4"/>
          <w:p>
            <w:pPr>
              <w:spacing w:after="20"/>
              <w:ind w:left="20"/>
              <w:jc w:val="both"/>
            </w:pPr>
            <w:r>
              <w:rPr>
                <w:rFonts w:ascii="Times New Roman"/>
                <w:b w:val="false"/>
                <w:i w:val="false"/>
                <w:color w:val="000000"/>
                <w:sz w:val="20"/>
              </w:rPr>
              <w:t>
296</w:t>
            </w:r>
          </w:p>
          <w:bookmarkEnd w:id="3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Восток-Советская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5"/>
          <w:p>
            <w:pPr>
              <w:spacing w:after="20"/>
              <w:ind w:left="20"/>
              <w:jc w:val="both"/>
            </w:pPr>
            <w:r>
              <w:rPr>
                <w:rFonts w:ascii="Times New Roman"/>
                <w:b w:val="false"/>
                <w:i w:val="false"/>
                <w:color w:val="000000"/>
                <w:sz w:val="20"/>
              </w:rPr>
              <w:t>
297</w:t>
            </w:r>
          </w:p>
          <w:bookmarkEnd w:id="3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Восточная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6"/>
          <w:p>
            <w:pPr>
              <w:spacing w:after="20"/>
              <w:ind w:left="20"/>
              <w:jc w:val="both"/>
            </w:pPr>
            <w:r>
              <w:rPr>
                <w:rFonts w:ascii="Times New Roman"/>
                <w:b w:val="false"/>
                <w:i w:val="false"/>
                <w:color w:val="000000"/>
                <w:sz w:val="20"/>
              </w:rPr>
              <w:t>
298</w:t>
            </w:r>
          </w:p>
          <w:bookmarkEnd w:id="3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Дорожников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7"/>
          <w:p>
            <w:pPr>
              <w:spacing w:after="20"/>
              <w:ind w:left="20"/>
              <w:jc w:val="both"/>
            </w:pPr>
            <w:r>
              <w:rPr>
                <w:rFonts w:ascii="Times New Roman"/>
                <w:b w:val="false"/>
                <w:i w:val="false"/>
                <w:color w:val="000000"/>
                <w:sz w:val="20"/>
              </w:rPr>
              <w:t>
299</w:t>
            </w:r>
          </w:p>
          <w:bookmarkEnd w:id="3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Амангельді Исаковатындағы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8"/>
          <w:p>
            <w:pPr>
              <w:spacing w:after="20"/>
              <w:ind w:left="20"/>
              <w:jc w:val="both"/>
            </w:pPr>
            <w:r>
              <w:rPr>
                <w:rFonts w:ascii="Times New Roman"/>
                <w:b w:val="false"/>
                <w:i w:val="false"/>
                <w:color w:val="000000"/>
                <w:sz w:val="20"/>
              </w:rPr>
              <w:t>
300</w:t>
            </w:r>
          </w:p>
          <w:bookmarkEnd w:id="3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Калинин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9"/>
          <w:p>
            <w:pPr>
              <w:spacing w:after="20"/>
              <w:ind w:left="20"/>
              <w:jc w:val="both"/>
            </w:pPr>
            <w:r>
              <w:rPr>
                <w:rFonts w:ascii="Times New Roman"/>
                <w:b w:val="false"/>
                <w:i w:val="false"/>
                <w:color w:val="000000"/>
                <w:sz w:val="20"/>
              </w:rPr>
              <w:t>
301</w:t>
            </w:r>
          </w:p>
          <w:bookmarkEnd w:id="3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Комсомольская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20"/>
          <w:p>
            <w:pPr>
              <w:spacing w:after="20"/>
              <w:ind w:left="20"/>
              <w:jc w:val="both"/>
            </w:pPr>
            <w:r>
              <w:rPr>
                <w:rFonts w:ascii="Times New Roman"/>
                <w:b w:val="false"/>
                <w:i w:val="false"/>
                <w:color w:val="000000"/>
                <w:sz w:val="20"/>
              </w:rPr>
              <w:t>
302</w:t>
            </w:r>
          </w:p>
          <w:bookmarkEnd w:id="3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Мирная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1"/>
          <w:p>
            <w:pPr>
              <w:spacing w:after="20"/>
              <w:ind w:left="20"/>
              <w:jc w:val="both"/>
            </w:pPr>
            <w:r>
              <w:rPr>
                <w:rFonts w:ascii="Times New Roman"/>
                <w:b w:val="false"/>
                <w:i w:val="false"/>
                <w:color w:val="000000"/>
                <w:sz w:val="20"/>
              </w:rPr>
              <w:t>
303</w:t>
            </w:r>
          </w:p>
          <w:bookmarkEnd w:id="3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Сандибеков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2"/>
          <w:p>
            <w:pPr>
              <w:spacing w:after="20"/>
              <w:ind w:left="20"/>
              <w:jc w:val="both"/>
            </w:pPr>
            <w:r>
              <w:rPr>
                <w:rFonts w:ascii="Times New Roman"/>
                <w:b w:val="false"/>
                <w:i w:val="false"/>
                <w:color w:val="000000"/>
                <w:sz w:val="20"/>
              </w:rPr>
              <w:t>
304</w:t>
            </w:r>
          </w:p>
          <w:bookmarkEnd w:id="3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Набережная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3"/>
          <w:p>
            <w:pPr>
              <w:spacing w:after="20"/>
              <w:ind w:left="20"/>
              <w:jc w:val="both"/>
            </w:pPr>
            <w:r>
              <w:rPr>
                <w:rFonts w:ascii="Times New Roman"/>
                <w:b w:val="false"/>
                <w:i w:val="false"/>
                <w:color w:val="000000"/>
                <w:sz w:val="20"/>
              </w:rPr>
              <w:t>
305</w:t>
            </w:r>
          </w:p>
          <w:bookmarkEnd w:id="3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Привокзальная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4"/>
          <w:p>
            <w:pPr>
              <w:spacing w:after="20"/>
              <w:ind w:left="20"/>
              <w:jc w:val="both"/>
            </w:pPr>
            <w:r>
              <w:rPr>
                <w:rFonts w:ascii="Times New Roman"/>
                <w:b w:val="false"/>
                <w:i w:val="false"/>
                <w:color w:val="000000"/>
                <w:sz w:val="20"/>
              </w:rPr>
              <w:t>
306</w:t>
            </w:r>
          </w:p>
          <w:bookmarkEnd w:id="3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Пролетарская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5"/>
          <w:p>
            <w:pPr>
              <w:spacing w:after="20"/>
              <w:ind w:left="20"/>
              <w:jc w:val="both"/>
            </w:pPr>
            <w:r>
              <w:rPr>
                <w:rFonts w:ascii="Times New Roman"/>
                <w:b w:val="false"/>
                <w:i w:val="false"/>
                <w:color w:val="000000"/>
                <w:sz w:val="20"/>
              </w:rPr>
              <w:t>
307</w:t>
            </w:r>
          </w:p>
          <w:bookmarkEnd w:id="3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Рабочая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6"/>
          <w:p>
            <w:pPr>
              <w:spacing w:after="20"/>
              <w:ind w:left="20"/>
              <w:jc w:val="both"/>
            </w:pPr>
            <w:r>
              <w:rPr>
                <w:rFonts w:ascii="Times New Roman"/>
                <w:b w:val="false"/>
                <w:i w:val="false"/>
                <w:color w:val="000000"/>
                <w:sz w:val="20"/>
              </w:rPr>
              <w:t>
308</w:t>
            </w:r>
          </w:p>
          <w:bookmarkEnd w:id="3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Рамазанов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7"/>
          <w:p>
            <w:pPr>
              <w:spacing w:after="20"/>
              <w:ind w:left="20"/>
              <w:jc w:val="both"/>
            </w:pPr>
            <w:r>
              <w:rPr>
                <w:rFonts w:ascii="Times New Roman"/>
                <w:b w:val="false"/>
                <w:i w:val="false"/>
                <w:color w:val="000000"/>
                <w:sz w:val="20"/>
              </w:rPr>
              <w:t>
309</w:t>
            </w:r>
          </w:p>
          <w:bookmarkEnd w:id="3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Строительная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8"/>
          <w:p>
            <w:pPr>
              <w:spacing w:after="20"/>
              <w:ind w:left="20"/>
              <w:jc w:val="both"/>
            </w:pPr>
            <w:r>
              <w:rPr>
                <w:rFonts w:ascii="Times New Roman"/>
                <w:b w:val="false"/>
                <w:i w:val="false"/>
                <w:color w:val="000000"/>
                <w:sz w:val="20"/>
              </w:rPr>
              <w:t>
310</w:t>
            </w:r>
          </w:p>
          <w:bookmarkEnd w:id="3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Химиков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9"/>
          <w:p>
            <w:pPr>
              <w:spacing w:after="20"/>
              <w:ind w:left="20"/>
              <w:jc w:val="both"/>
            </w:pPr>
            <w:r>
              <w:rPr>
                <w:rFonts w:ascii="Times New Roman"/>
                <w:b w:val="false"/>
                <w:i w:val="false"/>
                <w:color w:val="000000"/>
                <w:sz w:val="20"/>
              </w:rPr>
              <w:t>
311</w:t>
            </w:r>
          </w:p>
          <w:bookmarkEnd w:id="3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Детский тұйық көше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0"/>
          <w:p>
            <w:pPr>
              <w:spacing w:after="20"/>
              <w:ind w:left="20"/>
              <w:jc w:val="both"/>
            </w:pPr>
            <w:r>
              <w:rPr>
                <w:rFonts w:ascii="Times New Roman"/>
                <w:b w:val="false"/>
                <w:i w:val="false"/>
                <w:color w:val="000000"/>
                <w:sz w:val="20"/>
              </w:rPr>
              <w:t>
312</w:t>
            </w:r>
          </w:p>
          <w:bookmarkEnd w:id="3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Дружный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1"/>
          <w:p>
            <w:pPr>
              <w:spacing w:after="20"/>
              <w:ind w:left="20"/>
              <w:jc w:val="both"/>
            </w:pPr>
            <w:r>
              <w:rPr>
                <w:rFonts w:ascii="Times New Roman"/>
                <w:b w:val="false"/>
                <w:i w:val="false"/>
                <w:color w:val="000000"/>
                <w:sz w:val="20"/>
              </w:rPr>
              <w:t>
313</w:t>
            </w:r>
          </w:p>
          <w:bookmarkEnd w:id="3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Майский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2"/>
          <w:p>
            <w:pPr>
              <w:spacing w:after="20"/>
              <w:ind w:left="20"/>
              <w:jc w:val="both"/>
            </w:pPr>
            <w:r>
              <w:rPr>
                <w:rFonts w:ascii="Times New Roman"/>
                <w:b w:val="false"/>
                <w:i w:val="false"/>
                <w:color w:val="000000"/>
                <w:sz w:val="20"/>
              </w:rPr>
              <w:t>
314</w:t>
            </w:r>
          </w:p>
          <w:bookmarkEnd w:id="3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Маслозаводский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3"/>
          <w:p>
            <w:pPr>
              <w:spacing w:after="20"/>
              <w:ind w:left="20"/>
              <w:jc w:val="both"/>
            </w:pPr>
            <w:r>
              <w:rPr>
                <w:rFonts w:ascii="Times New Roman"/>
                <w:b w:val="false"/>
                <w:i w:val="false"/>
                <w:color w:val="000000"/>
                <w:sz w:val="20"/>
              </w:rPr>
              <w:t>
315</w:t>
            </w:r>
          </w:p>
          <w:bookmarkEnd w:id="3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Молодежный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4"/>
          <w:p>
            <w:pPr>
              <w:spacing w:after="20"/>
              <w:ind w:left="20"/>
              <w:jc w:val="both"/>
            </w:pPr>
            <w:r>
              <w:rPr>
                <w:rFonts w:ascii="Times New Roman"/>
                <w:b w:val="false"/>
                <w:i w:val="false"/>
                <w:color w:val="000000"/>
                <w:sz w:val="20"/>
              </w:rPr>
              <w:t>
316</w:t>
            </w:r>
          </w:p>
          <w:bookmarkEnd w:id="3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Северный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5"/>
          <w:p>
            <w:pPr>
              <w:spacing w:after="20"/>
              <w:ind w:left="20"/>
              <w:jc w:val="both"/>
            </w:pPr>
            <w:r>
              <w:rPr>
                <w:rFonts w:ascii="Times New Roman"/>
                <w:b w:val="false"/>
                <w:i w:val="false"/>
                <w:color w:val="000000"/>
                <w:sz w:val="20"/>
              </w:rPr>
              <w:t>
317</w:t>
            </w:r>
          </w:p>
          <w:bookmarkEnd w:id="3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Совхозный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6"/>
          <w:p>
            <w:pPr>
              <w:spacing w:after="20"/>
              <w:ind w:left="20"/>
              <w:jc w:val="both"/>
            </w:pPr>
            <w:r>
              <w:rPr>
                <w:rFonts w:ascii="Times New Roman"/>
                <w:b w:val="false"/>
                <w:i w:val="false"/>
                <w:color w:val="000000"/>
                <w:sz w:val="20"/>
              </w:rPr>
              <w:t>
318</w:t>
            </w:r>
          </w:p>
          <w:bookmarkEnd w:id="3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Тополевый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7"/>
          <w:p>
            <w:pPr>
              <w:spacing w:after="20"/>
              <w:ind w:left="20"/>
              <w:jc w:val="both"/>
            </w:pPr>
            <w:r>
              <w:rPr>
                <w:rFonts w:ascii="Times New Roman"/>
                <w:b w:val="false"/>
                <w:i w:val="false"/>
                <w:color w:val="000000"/>
                <w:sz w:val="20"/>
              </w:rPr>
              <w:t>
319</w:t>
            </w:r>
          </w:p>
          <w:bookmarkEnd w:id="3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Торговый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8"/>
          <w:p>
            <w:pPr>
              <w:spacing w:after="20"/>
              <w:ind w:left="20"/>
              <w:jc w:val="both"/>
            </w:pPr>
            <w:r>
              <w:rPr>
                <w:rFonts w:ascii="Times New Roman"/>
                <w:b w:val="false"/>
                <w:i w:val="false"/>
                <w:color w:val="000000"/>
                <w:sz w:val="20"/>
              </w:rPr>
              <w:t>
320</w:t>
            </w:r>
          </w:p>
          <w:bookmarkEnd w:id="3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Школьный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9"/>
          <w:p>
            <w:pPr>
              <w:spacing w:after="20"/>
              <w:ind w:left="20"/>
              <w:jc w:val="both"/>
            </w:pPr>
            <w:r>
              <w:rPr>
                <w:rFonts w:ascii="Times New Roman"/>
                <w:b w:val="false"/>
                <w:i w:val="false"/>
                <w:color w:val="000000"/>
                <w:sz w:val="20"/>
              </w:rPr>
              <w:t>
321</w:t>
            </w:r>
          </w:p>
          <w:bookmarkEnd w:id="3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 Дорожный тұйық көше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40"/>
          <w:p>
            <w:pPr>
              <w:spacing w:after="20"/>
              <w:ind w:left="20"/>
              <w:jc w:val="both"/>
            </w:pPr>
            <w:r>
              <w:rPr>
                <w:rFonts w:ascii="Times New Roman"/>
                <w:b w:val="false"/>
                <w:i w:val="false"/>
                <w:color w:val="000000"/>
                <w:sz w:val="20"/>
              </w:rPr>
              <w:t>
322</w:t>
            </w:r>
          </w:p>
          <w:bookmarkEnd w:id="3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1"/>
          <w:p>
            <w:pPr>
              <w:spacing w:after="20"/>
              <w:ind w:left="20"/>
              <w:jc w:val="both"/>
            </w:pPr>
            <w:r>
              <w:rPr>
                <w:rFonts w:ascii="Times New Roman"/>
                <w:b w:val="false"/>
                <w:i w:val="false"/>
                <w:color w:val="000000"/>
                <w:sz w:val="20"/>
              </w:rPr>
              <w:t>
323</w:t>
            </w:r>
          </w:p>
          <w:bookmarkEnd w:id="3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2"/>
          <w:p>
            <w:pPr>
              <w:spacing w:after="20"/>
              <w:ind w:left="20"/>
              <w:jc w:val="both"/>
            </w:pPr>
            <w:r>
              <w:rPr>
                <w:rFonts w:ascii="Times New Roman"/>
                <w:b w:val="false"/>
                <w:i w:val="false"/>
                <w:color w:val="000000"/>
                <w:sz w:val="20"/>
              </w:rPr>
              <w:t>
324</w:t>
            </w:r>
          </w:p>
          <w:bookmarkEnd w:id="3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43"/>
          <w:p>
            <w:pPr>
              <w:spacing w:after="20"/>
              <w:ind w:left="20"/>
              <w:jc w:val="both"/>
            </w:pPr>
            <w:r>
              <w:rPr>
                <w:rFonts w:ascii="Times New Roman"/>
                <w:b w:val="false"/>
                <w:i w:val="false"/>
                <w:color w:val="000000"/>
                <w:sz w:val="20"/>
              </w:rPr>
              <w:t>
325</w:t>
            </w:r>
          </w:p>
          <w:bookmarkEnd w:id="3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Братск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4"/>
          <w:p>
            <w:pPr>
              <w:spacing w:after="20"/>
              <w:ind w:left="20"/>
              <w:jc w:val="both"/>
            </w:pPr>
            <w:r>
              <w:rPr>
                <w:rFonts w:ascii="Times New Roman"/>
                <w:b w:val="false"/>
                <w:i w:val="false"/>
                <w:color w:val="000000"/>
                <w:sz w:val="20"/>
              </w:rPr>
              <w:t>
326</w:t>
            </w:r>
          </w:p>
          <w:bookmarkEnd w:id="3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5"/>
          <w:p>
            <w:pPr>
              <w:spacing w:after="20"/>
              <w:ind w:left="20"/>
              <w:jc w:val="both"/>
            </w:pPr>
            <w:r>
              <w:rPr>
                <w:rFonts w:ascii="Times New Roman"/>
                <w:b w:val="false"/>
                <w:i w:val="false"/>
                <w:color w:val="000000"/>
                <w:sz w:val="20"/>
              </w:rPr>
              <w:t>
327</w:t>
            </w:r>
          </w:p>
          <w:bookmarkEnd w:id="3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6"/>
          <w:p>
            <w:pPr>
              <w:spacing w:after="20"/>
              <w:ind w:left="20"/>
              <w:jc w:val="both"/>
            </w:pPr>
            <w:r>
              <w:rPr>
                <w:rFonts w:ascii="Times New Roman"/>
                <w:b w:val="false"/>
                <w:i w:val="false"/>
                <w:color w:val="000000"/>
                <w:sz w:val="20"/>
              </w:rPr>
              <w:t>
328</w:t>
            </w:r>
          </w:p>
          <w:bookmarkEnd w:id="3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7"/>
          <w:p>
            <w:pPr>
              <w:spacing w:after="20"/>
              <w:ind w:left="20"/>
              <w:jc w:val="both"/>
            </w:pPr>
            <w:r>
              <w:rPr>
                <w:rFonts w:ascii="Times New Roman"/>
                <w:b w:val="false"/>
                <w:i w:val="false"/>
                <w:color w:val="000000"/>
                <w:sz w:val="20"/>
              </w:rPr>
              <w:t>
329</w:t>
            </w:r>
          </w:p>
          <w:bookmarkEnd w:id="3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Жалгысхан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8"/>
          <w:p>
            <w:pPr>
              <w:spacing w:after="20"/>
              <w:ind w:left="20"/>
              <w:jc w:val="both"/>
            </w:pPr>
            <w:r>
              <w:rPr>
                <w:rFonts w:ascii="Times New Roman"/>
                <w:b w:val="false"/>
                <w:i w:val="false"/>
                <w:color w:val="000000"/>
                <w:sz w:val="20"/>
              </w:rPr>
              <w:t>
330</w:t>
            </w:r>
          </w:p>
          <w:bookmarkEnd w:id="3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9"/>
          <w:p>
            <w:pPr>
              <w:spacing w:after="20"/>
              <w:ind w:left="20"/>
              <w:jc w:val="both"/>
            </w:pPr>
            <w:r>
              <w:rPr>
                <w:rFonts w:ascii="Times New Roman"/>
                <w:b w:val="false"/>
                <w:i w:val="false"/>
                <w:color w:val="000000"/>
                <w:sz w:val="20"/>
              </w:rPr>
              <w:t>
331</w:t>
            </w:r>
          </w:p>
          <w:bookmarkEnd w:id="3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50"/>
          <w:p>
            <w:pPr>
              <w:spacing w:after="20"/>
              <w:ind w:left="20"/>
              <w:jc w:val="both"/>
            </w:pPr>
            <w:r>
              <w:rPr>
                <w:rFonts w:ascii="Times New Roman"/>
                <w:b w:val="false"/>
                <w:i w:val="false"/>
                <w:color w:val="000000"/>
                <w:sz w:val="20"/>
              </w:rPr>
              <w:t>
332</w:t>
            </w:r>
          </w:p>
          <w:bookmarkEnd w:id="3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51"/>
          <w:p>
            <w:pPr>
              <w:spacing w:after="20"/>
              <w:ind w:left="20"/>
              <w:jc w:val="both"/>
            </w:pPr>
            <w:r>
              <w:rPr>
                <w:rFonts w:ascii="Times New Roman"/>
                <w:b w:val="false"/>
                <w:i w:val="false"/>
                <w:color w:val="000000"/>
                <w:sz w:val="20"/>
              </w:rPr>
              <w:t>
333</w:t>
            </w:r>
          </w:p>
          <w:bookmarkEnd w:id="3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2"/>
          <w:p>
            <w:pPr>
              <w:spacing w:after="20"/>
              <w:ind w:left="20"/>
              <w:jc w:val="both"/>
            </w:pPr>
            <w:r>
              <w:rPr>
                <w:rFonts w:ascii="Times New Roman"/>
                <w:b w:val="false"/>
                <w:i w:val="false"/>
                <w:color w:val="000000"/>
                <w:sz w:val="20"/>
              </w:rPr>
              <w:t>
334</w:t>
            </w:r>
          </w:p>
          <w:bookmarkEnd w:id="3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Жұмагұл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3"/>
          <w:p>
            <w:pPr>
              <w:spacing w:after="20"/>
              <w:ind w:left="20"/>
              <w:jc w:val="both"/>
            </w:pPr>
            <w:r>
              <w:rPr>
                <w:rFonts w:ascii="Times New Roman"/>
                <w:b w:val="false"/>
                <w:i w:val="false"/>
                <w:color w:val="000000"/>
                <w:sz w:val="20"/>
              </w:rPr>
              <w:t>
335</w:t>
            </w:r>
          </w:p>
          <w:bookmarkEnd w:id="3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4"/>
          <w:p>
            <w:pPr>
              <w:spacing w:after="20"/>
              <w:ind w:left="20"/>
              <w:jc w:val="both"/>
            </w:pPr>
            <w:r>
              <w:rPr>
                <w:rFonts w:ascii="Times New Roman"/>
                <w:b w:val="false"/>
                <w:i w:val="false"/>
                <w:color w:val="000000"/>
                <w:sz w:val="20"/>
              </w:rPr>
              <w:t>
336</w:t>
            </w:r>
          </w:p>
          <w:bookmarkEnd w:id="3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5"/>
          <w:p>
            <w:pPr>
              <w:spacing w:after="20"/>
              <w:ind w:left="20"/>
              <w:jc w:val="both"/>
            </w:pPr>
            <w:r>
              <w:rPr>
                <w:rFonts w:ascii="Times New Roman"/>
                <w:b w:val="false"/>
                <w:i w:val="false"/>
                <w:color w:val="000000"/>
                <w:sz w:val="20"/>
              </w:rPr>
              <w:t>
337</w:t>
            </w:r>
          </w:p>
          <w:bookmarkEnd w:id="3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6"/>
          <w:p>
            <w:pPr>
              <w:spacing w:after="20"/>
              <w:ind w:left="20"/>
              <w:jc w:val="both"/>
            </w:pPr>
            <w:r>
              <w:rPr>
                <w:rFonts w:ascii="Times New Roman"/>
                <w:b w:val="false"/>
                <w:i w:val="false"/>
                <w:color w:val="000000"/>
                <w:sz w:val="20"/>
              </w:rPr>
              <w:t>
338</w:t>
            </w:r>
          </w:p>
          <w:bookmarkEnd w:id="3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Қойбағар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7"/>
          <w:p>
            <w:pPr>
              <w:spacing w:after="20"/>
              <w:ind w:left="20"/>
              <w:jc w:val="both"/>
            </w:pPr>
            <w:r>
              <w:rPr>
                <w:rFonts w:ascii="Times New Roman"/>
                <w:b w:val="false"/>
                <w:i w:val="false"/>
                <w:color w:val="000000"/>
                <w:sz w:val="20"/>
              </w:rPr>
              <w:t>
339</w:t>
            </w:r>
          </w:p>
          <w:bookmarkEnd w:id="3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8"/>
          <w:p>
            <w:pPr>
              <w:spacing w:after="20"/>
              <w:ind w:left="20"/>
              <w:jc w:val="both"/>
            </w:pPr>
            <w:r>
              <w:rPr>
                <w:rFonts w:ascii="Times New Roman"/>
                <w:b w:val="false"/>
                <w:i w:val="false"/>
                <w:color w:val="000000"/>
                <w:sz w:val="20"/>
              </w:rPr>
              <w:t>
340</w:t>
            </w:r>
          </w:p>
          <w:bookmarkEnd w:id="3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9"/>
          <w:p>
            <w:pPr>
              <w:spacing w:after="20"/>
              <w:ind w:left="20"/>
              <w:jc w:val="both"/>
            </w:pPr>
            <w:r>
              <w:rPr>
                <w:rFonts w:ascii="Times New Roman"/>
                <w:b w:val="false"/>
                <w:i w:val="false"/>
                <w:color w:val="000000"/>
                <w:sz w:val="20"/>
              </w:rPr>
              <w:t>
341</w:t>
            </w:r>
          </w:p>
          <w:bookmarkEnd w:id="3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60"/>
          <w:p>
            <w:pPr>
              <w:spacing w:after="20"/>
              <w:ind w:left="20"/>
              <w:jc w:val="both"/>
            </w:pPr>
            <w:r>
              <w:rPr>
                <w:rFonts w:ascii="Times New Roman"/>
                <w:b w:val="false"/>
                <w:i w:val="false"/>
                <w:color w:val="000000"/>
                <w:sz w:val="20"/>
              </w:rPr>
              <w:t>
342</w:t>
            </w:r>
          </w:p>
          <w:bookmarkEnd w:id="3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Күленсай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61"/>
          <w:p>
            <w:pPr>
              <w:spacing w:after="20"/>
              <w:ind w:left="20"/>
              <w:jc w:val="both"/>
            </w:pPr>
            <w:r>
              <w:rPr>
                <w:rFonts w:ascii="Times New Roman"/>
                <w:b w:val="false"/>
                <w:i w:val="false"/>
                <w:color w:val="000000"/>
                <w:sz w:val="20"/>
              </w:rPr>
              <w:t>
343</w:t>
            </w:r>
          </w:p>
          <w:bookmarkEnd w:id="3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2"/>
          <w:p>
            <w:pPr>
              <w:spacing w:after="20"/>
              <w:ind w:left="20"/>
              <w:jc w:val="both"/>
            </w:pPr>
            <w:r>
              <w:rPr>
                <w:rFonts w:ascii="Times New Roman"/>
                <w:b w:val="false"/>
                <w:i w:val="false"/>
                <w:color w:val="000000"/>
                <w:sz w:val="20"/>
              </w:rPr>
              <w:t>
344</w:t>
            </w:r>
          </w:p>
          <w:bookmarkEnd w:id="3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Қызкеткен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3"/>
          <w:p>
            <w:pPr>
              <w:spacing w:after="20"/>
              <w:ind w:left="20"/>
              <w:jc w:val="both"/>
            </w:pPr>
            <w:r>
              <w:rPr>
                <w:rFonts w:ascii="Times New Roman"/>
                <w:b w:val="false"/>
                <w:i w:val="false"/>
                <w:color w:val="000000"/>
                <w:sz w:val="20"/>
              </w:rPr>
              <w:t>
345</w:t>
            </w:r>
          </w:p>
          <w:bookmarkEnd w:id="3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4"/>
          <w:p>
            <w:pPr>
              <w:spacing w:after="20"/>
              <w:ind w:left="20"/>
              <w:jc w:val="both"/>
            </w:pPr>
            <w:r>
              <w:rPr>
                <w:rFonts w:ascii="Times New Roman"/>
                <w:b w:val="false"/>
                <w:i w:val="false"/>
                <w:color w:val="000000"/>
                <w:sz w:val="20"/>
              </w:rPr>
              <w:t>
346</w:t>
            </w:r>
          </w:p>
          <w:bookmarkEnd w:id="3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5"/>
          <w:p>
            <w:pPr>
              <w:spacing w:after="20"/>
              <w:ind w:left="20"/>
              <w:jc w:val="both"/>
            </w:pPr>
            <w:r>
              <w:rPr>
                <w:rFonts w:ascii="Times New Roman"/>
                <w:b w:val="false"/>
                <w:i w:val="false"/>
                <w:color w:val="000000"/>
                <w:sz w:val="20"/>
              </w:rPr>
              <w:t>
347</w:t>
            </w:r>
          </w:p>
          <w:bookmarkEnd w:id="3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6"/>
          <w:p>
            <w:pPr>
              <w:spacing w:after="20"/>
              <w:ind w:left="20"/>
              <w:jc w:val="both"/>
            </w:pPr>
            <w:r>
              <w:rPr>
                <w:rFonts w:ascii="Times New Roman"/>
                <w:b w:val="false"/>
                <w:i w:val="false"/>
                <w:color w:val="000000"/>
                <w:sz w:val="20"/>
              </w:rPr>
              <w:t>
348</w:t>
            </w:r>
          </w:p>
          <w:bookmarkEnd w:id="3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7"/>
          <w:p>
            <w:pPr>
              <w:spacing w:after="20"/>
              <w:ind w:left="20"/>
              <w:jc w:val="both"/>
            </w:pPr>
            <w:r>
              <w:rPr>
                <w:rFonts w:ascii="Times New Roman"/>
                <w:b w:val="false"/>
                <w:i w:val="false"/>
                <w:color w:val="000000"/>
                <w:sz w:val="20"/>
              </w:rPr>
              <w:t>
349</w:t>
            </w:r>
          </w:p>
          <w:bookmarkEnd w:id="3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Новопавлов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8"/>
          <w:p>
            <w:pPr>
              <w:spacing w:after="20"/>
              <w:ind w:left="20"/>
              <w:jc w:val="both"/>
            </w:pPr>
            <w:r>
              <w:rPr>
                <w:rFonts w:ascii="Times New Roman"/>
                <w:b w:val="false"/>
                <w:i w:val="false"/>
                <w:color w:val="000000"/>
                <w:sz w:val="20"/>
              </w:rPr>
              <w:t>
350</w:t>
            </w:r>
          </w:p>
          <w:bookmarkEnd w:id="3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9"/>
          <w:p>
            <w:pPr>
              <w:spacing w:after="20"/>
              <w:ind w:left="20"/>
              <w:jc w:val="both"/>
            </w:pPr>
            <w:r>
              <w:rPr>
                <w:rFonts w:ascii="Times New Roman"/>
                <w:b w:val="false"/>
                <w:i w:val="false"/>
                <w:color w:val="000000"/>
                <w:sz w:val="20"/>
              </w:rPr>
              <w:t>
351</w:t>
            </w:r>
          </w:p>
          <w:bookmarkEnd w:id="3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0"/>
          <w:p>
            <w:pPr>
              <w:spacing w:after="20"/>
              <w:ind w:left="20"/>
              <w:jc w:val="both"/>
            </w:pPr>
            <w:r>
              <w:rPr>
                <w:rFonts w:ascii="Times New Roman"/>
                <w:b w:val="false"/>
                <w:i w:val="false"/>
                <w:color w:val="000000"/>
                <w:sz w:val="20"/>
              </w:rPr>
              <w:t>
352</w:t>
            </w:r>
          </w:p>
          <w:bookmarkEnd w:id="3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1"/>
          <w:p>
            <w:pPr>
              <w:spacing w:after="20"/>
              <w:ind w:left="20"/>
              <w:jc w:val="both"/>
            </w:pPr>
            <w:r>
              <w:rPr>
                <w:rFonts w:ascii="Times New Roman"/>
                <w:b w:val="false"/>
                <w:i w:val="false"/>
                <w:color w:val="000000"/>
                <w:sz w:val="20"/>
              </w:rPr>
              <w:t>
353</w:t>
            </w:r>
          </w:p>
          <w:bookmarkEnd w:id="3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2"/>
          <w:p>
            <w:pPr>
              <w:spacing w:after="20"/>
              <w:ind w:left="20"/>
              <w:jc w:val="both"/>
            </w:pPr>
            <w:r>
              <w:rPr>
                <w:rFonts w:ascii="Times New Roman"/>
                <w:b w:val="false"/>
                <w:i w:val="false"/>
                <w:color w:val="000000"/>
                <w:sz w:val="20"/>
              </w:rPr>
              <w:t>
354</w:t>
            </w:r>
          </w:p>
          <w:bookmarkEnd w:id="3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73"/>
          <w:p>
            <w:pPr>
              <w:spacing w:after="20"/>
              <w:ind w:left="20"/>
              <w:jc w:val="both"/>
            </w:pPr>
            <w:r>
              <w:rPr>
                <w:rFonts w:ascii="Times New Roman"/>
                <w:b w:val="false"/>
                <w:i w:val="false"/>
                <w:color w:val="000000"/>
                <w:sz w:val="20"/>
              </w:rPr>
              <w:t>
355</w:t>
            </w:r>
          </w:p>
          <w:bookmarkEnd w:id="3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74"/>
          <w:p>
            <w:pPr>
              <w:spacing w:after="20"/>
              <w:ind w:left="20"/>
              <w:jc w:val="both"/>
            </w:pPr>
            <w:r>
              <w:rPr>
                <w:rFonts w:ascii="Times New Roman"/>
                <w:b w:val="false"/>
                <w:i w:val="false"/>
                <w:color w:val="000000"/>
                <w:sz w:val="20"/>
              </w:rPr>
              <w:t>
356</w:t>
            </w:r>
          </w:p>
          <w:bookmarkEnd w:id="3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75"/>
          <w:p>
            <w:pPr>
              <w:spacing w:after="20"/>
              <w:ind w:left="20"/>
              <w:jc w:val="both"/>
            </w:pPr>
            <w:r>
              <w:rPr>
                <w:rFonts w:ascii="Times New Roman"/>
                <w:b w:val="false"/>
                <w:i w:val="false"/>
                <w:color w:val="000000"/>
                <w:sz w:val="20"/>
              </w:rPr>
              <w:t>
357</w:t>
            </w:r>
          </w:p>
          <w:bookmarkEnd w:id="3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6"/>
          <w:p>
            <w:pPr>
              <w:spacing w:after="20"/>
              <w:ind w:left="20"/>
              <w:jc w:val="both"/>
            </w:pPr>
            <w:r>
              <w:rPr>
                <w:rFonts w:ascii="Times New Roman"/>
                <w:b w:val="false"/>
                <w:i w:val="false"/>
                <w:color w:val="000000"/>
                <w:sz w:val="20"/>
              </w:rPr>
              <w:t>
358</w:t>
            </w:r>
          </w:p>
          <w:bookmarkEnd w:id="3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7"/>
          <w:p>
            <w:pPr>
              <w:spacing w:after="20"/>
              <w:ind w:left="20"/>
              <w:jc w:val="both"/>
            </w:pPr>
            <w:r>
              <w:rPr>
                <w:rFonts w:ascii="Times New Roman"/>
                <w:b w:val="false"/>
                <w:i w:val="false"/>
                <w:color w:val="000000"/>
                <w:sz w:val="20"/>
              </w:rPr>
              <w:t>
359</w:t>
            </w:r>
          </w:p>
          <w:bookmarkEnd w:id="3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Тімтуір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8"/>
          <w:p>
            <w:pPr>
              <w:spacing w:after="20"/>
              <w:ind w:left="20"/>
              <w:jc w:val="both"/>
            </w:pPr>
            <w:r>
              <w:rPr>
                <w:rFonts w:ascii="Times New Roman"/>
                <w:b w:val="false"/>
                <w:i w:val="false"/>
                <w:color w:val="000000"/>
                <w:sz w:val="20"/>
              </w:rPr>
              <w:t>
360</w:t>
            </w:r>
          </w:p>
          <w:bookmarkEnd w:id="3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9"/>
          <w:p>
            <w:pPr>
              <w:spacing w:after="20"/>
              <w:ind w:left="20"/>
              <w:jc w:val="both"/>
            </w:pPr>
            <w:r>
              <w:rPr>
                <w:rFonts w:ascii="Times New Roman"/>
                <w:b w:val="false"/>
                <w:i w:val="false"/>
                <w:color w:val="000000"/>
                <w:sz w:val="20"/>
              </w:rPr>
              <w:t>
361</w:t>
            </w:r>
          </w:p>
          <w:bookmarkEnd w:id="3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Шалғышы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80"/>
          <w:p>
            <w:pPr>
              <w:spacing w:after="20"/>
              <w:ind w:left="20"/>
              <w:jc w:val="both"/>
            </w:pPr>
            <w:r>
              <w:rPr>
                <w:rFonts w:ascii="Times New Roman"/>
                <w:b w:val="false"/>
                <w:i w:val="false"/>
                <w:color w:val="000000"/>
                <w:sz w:val="20"/>
              </w:rPr>
              <w:t>
362</w:t>
            </w:r>
          </w:p>
          <w:bookmarkEnd w:id="3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81"/>
          <w:p>
            <w:pPr>
              <w:spacing w:after="20"/>
              <w:ind w:left="20"/>
              <w:jc w:val="both"/>
            </w:pPr>
            <w:r>
              <w:rPr>
                <w:rFonts w:ascii="Times New Roman"/>
                <w:b w:val="false"/>
                <w:i w:val="false"/>
                <w:color w:val="000000"/>
                <w:sz w:val="20"/>
              </w:rPr>
              <w:t>
Қостанай ауданы</w:t>
            </w:r>
          </w:p>
          <w:bookmarkEnd w:id="381"/>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2"/>
          <w:p>
            <w:pPr>
              <w:spacing w:after="20"/>
              <w:ind w:left="20"/>
              <w:jc w:val="both"/>
            </w:pPr>
            <w:r>
              <w:rPr>
                <w:rFonts w:ascii="Times New Roman"/>
                <w:b w:val="false"/>
                <w:i w:val="false"/>
                <w:color w:val="000000"/>
                <w:sz w:val="20"/>
              </w:rPr>
              <w:t>
363</w:t>
            </w:r>
          </w:p>
          <w:bookmarkEnd w:id="3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3"/>
          <w:p>
            <w:pPr>
              <w:spacing w:after="20"/>
              <w:ind w:left="20"/>
              <w:jc w:val="both"/>
            </w:pPr>
            <w:r>
              <w:rPr>
                <w:rFonts w:ascii="Times New Roman"/>
                <w:b w:val="false"/>
                <w:i w:val="false"/>
                <w:color w:val="000000"/>
                <w:sz w:val="20"/>
              </w:rPr>
              <w:t>
364</w:t>
            </w:r>
          </w:p>
          <w:bookmarkEnd w:id="3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4"/>
          <w:p>
            <w:pPr>
              <w:spacing w:after="20"/>
              <w:ind w:left="20"/>
              <w:jc w:val="both"/>
            </w:pPr>
            <w:r>
              <w:rPr>
                <w:rFonts w:ascii="Times New Roman"/>
                <w:b w:val="false"/>
                <w:i w:val="false"/>
                <w:color w:val="000000"/>
                <w:sz w:val="20"/>
              </w:rPr>
              <w:t>
365</w:t>
            </w:r>
          </w:p>
          <w:bookmarkEnd w:id="3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5"/>
          <w:p>
            <w:pPr>
              <w:spacing w:after="20"/>
              <w:ind w:left="20"/>
              <w:jc w:val="both"/>
            </w:pPr>
            <w:r>
              <w:rPr>
                <w:rFonts w:ascii="Times New Roman"/>
                <w:b w:val="false"/>
                <w:i w:val="false"/>
                <w:color w:val="000000"/>
                <w:sz w:val="20"/>
              </w:rPr>
              <w:t>
366</w:t>
            </w:r>
          </w:p>
          <w:bookmarkEnd w:id="3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6"/>
          <w:p>
            <w:pPr>
              <w:spacing w:after="20"/>
              <w:ind w:left="20"/>
              <w:jc w:val="both"/>
            </w:pPr>
            <w:r>
              <w:rPr>
                <w:rFonts w:ascii="Times New Roman"/>
                <w:b w:val="false"/>
                <w:i w:val="false"/>
                <w:color w:val="000000"/>
                <w:sz w:val="20"/>
              </w:rPr>
              <w:t>
367</w:t>
            </w:r>
          </w:p>
          <w:bookmarkEnd w:id="3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7"/>
          <w:p>
            <w:pPr>
              <w:spacing w:after="20"/>
              <w:ind w:left="20"/>
              <w:jc w:val="both"/>
            </w:pPr>
            <w:r>
              <w:rPr>
                <w:rFonts w:ascii="Times New Roman"/>
                <w:b w:val="false"/>
                <w:i w:val="false"/>
                <w:color w:val="000000"/>
                <w:sz w:val="20"/>
              </w:rPr>
              <w:t>
368</w:t>
            </w:r>
          </w:p>
          <w:bookmarkEnd w:id="3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8"/>
          <w:p>
            <w:pPr>
              <w:spacing w:after="20"/>
              <w:ind w:left="20"/>
              <w:jc w:val="both"/>
            </w:pPr>
            <w:r>
              <w:rPr>
                <w:rFonts w:ascii="Times New Roman"/>
                <w:b w:val="false"/>
                <w:i w:val="false"/>
                <w:color w:val="000000"/>
                <w:sz w:val="20"/>
              </w:rPr>
              <w:t>
369</w:t>
            </w:r>
          </w:p>
          <w:bookmarkEnd w:id="3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9"/>
          <w:p>
            <w:pPr>
              <w:spacing w:after="20"/>
              <w:ind w:left="20"/>
              <w:jc w:val="both"/>
            </w:pPr>
            <w:r>
              <w:rPr>
                <w:rFonts w:ascii="Times New Roman"/>
                <w:b w:val="false"/>
                <w:i w:val="false"/>
                <w:color w:val="000000"/>
                <w:sz w:val="20"/>
              </w:rPr>
              <w:t>
370</w:t>
            </w:r>
          </w:p>
          <w:bookmarkEnd w:id="3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90"/>
          <w:p>
            <w:pPr>
              <w:spacing w:after="20"/>
              <w:ind w:left="20"/>
              <w:jc w:val="both"/>
            </w:pPr>
            <w:r>
              <w:rPr>
                <w:rFonts w:ascii="Times New Roman"/>
                <w:b w:val="false"/>
                <w:i w:val="false"/>
                <w:color w:val="000000"/>
                <w:sz w:val="20"/>
              </w:rPr>
              <w:t>
371</w:t>
            </w:r>
          </w:p>
          <w:bookmarkEnd w:id="3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Борис-Романов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1"/>
          <w:p>
            <w:pPr>
              <w:spacing w:after="20"/>
              <w:ind w:left="20"/>
              <w:jc w:val="both"/>
            </w:pPr>
            <w:r>
              <w:rPr>
                <w:rFonts w:ascii="Times New Roman"/>
                <w:b w:val="false"/>
                <w:i w:val="false"/>
                <w:color w:val="000000"/>
                <w:sz w:val="20"/>
              </w:rPr>
              <w:t>
372</w:t>
            </w:r>
          </w:p>
          <w:bookmarkEnd w:id="3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2"/>
          <w:p>
            <w:pPr>
              <w:spacing w:after="20"/>
              <w:ind w:left="20"/>
              <w:jc w:val="both"/>
            </w:pPr>
            <w:r>
              <w:rPr>
                <w:rFonts w:ascii="Times New Roman"/>
                <w:b w:val="false"/>
                <w:i w:val="false"/>
                <w:color w:val="000000"/>
                <w:sz w:val="20"/>
              </w:rPr>
              <w:t>
373</w:t>
            </w:r>
          </w:p>
          <w:bookmarkEnd w:id="3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3"/>
          <w:p>
            <w:pPr>
              <w:spacing w:after="20"/>
              <w:ind w:left="20"/>
              <w:jc w:val="both"/>
            </w:pPr>
            <w:r>
              <w:rPr>
                <w:rFonts w:ascii="Times New Roman"/>
                <w:b w:val="false"/>
                <w:i w:val="false"/>
                <w:color w:val="000000"/>
                <w:sz w:val="20"/>
              </w:rPr>
              <w:t>
374</w:t>
            </w:r>
          </w:p>
          <w:bookmarkEnd w:id="3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4"/>
          <w:p>
            <w:pPr>
              <w:spacing w:after="20"/>
              <w:ind w:left="20"/>
              <w:jc w:val="both"/>
            </w:pPr>
            <w:r>
              <w:rPr>
                <w:rFonts w:ascii="Times New Roman"/>
                <w:b w:val="false"/>
                <w:i w:val="false"/>
                <w:color w:val="000000"/>
                <w:sz w:val="20"/>
              </w:rPr>
              <w:t>
375</w:t>
            </w:r>
          </w:p>
          <w:bookmarkEnd w:id="3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5"/>
          <w:p>
            <w:pPr>
              <w:spacing w:after="20"/>
              <w:ind w:left="20"/>
              <w:jc w:val="both"/>
            </w:pPr>
            <w:r>
              <w:rPr>
                <w:rFonts w:ascii="Times New Roman"/>
                <w:b w:val="false"/>
                <w:i w:val="false"/>
                <w:color w:val="000000"/>
                <w:sz w:val="20"/>
              </w:rPr>
              <w:t>
376</w:t>
            </w:r>
          </w:p>
          <w:bookmarkEnd w:id="3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6"/>
          <w:p>
            <w:pPr>
              <w:spacing w:after="20"/>
              <w:ind w:left="20"/>
              <w:jc w:val="both"/>
            </w:pPr>
            <w:r>
              <w:rPr>
                <w:rFonts w:ascii="Times New Roman"/>
                <w:b w:val="false"/>
                <w:i w:val="false"/>
                <w:color w:val="000000"/>
                <w:sz w:val="20"/>
              </w:rPr>
              <w:t>
377</w:t>
            </w:r>
          </w:p>
          <w:bookmarkEnd w:id="3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7"/>
          <w:p>
            <w:pPr>
              <w:spacing w:after="20"/>
              <w:ind w:left="20"/>
              <w:jc w:val="both"/>
            </w:pPr>
            <w:r>
              <w:rPr>
                <w:rFonts w:ascii="Times New Roman"/>
                <w:b w:val="false"/>
                <w:i w:val="false"/>
                <w:color w:val="000000"/>
                <w:sz w:val="20"/>
              </w:rPr>
              <w:t>
378</w:t>
            </w:r>
          </w:p>
          <w:bookmarkEnd w:id="3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8"/>
          <w:p>
            <w:pPr>
              <w:spacing w:after="20"/>
              <w:ind w:left="20"/>
              <w:jc w:val="both"/>
            </w:pPr>
            <w:r>
              <w:rPr>
                <w:rFonts w:ascii="Times New Roman"/>
                <w:b w:val="false"/>
                <w:i w:val="false"/>
                <w:color w:val="000000"/>
                <w:sz w:val="20"/>
              </w:rPr>
              <w:t>
379</w:t>
            </w:r>
          </w:p>
          <w:bookmarkEnd w:id="3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9"/>
          <w:p>
            <w:pPr>
              <w:spacing w:after="20"/>
              <w:ind w:left="20"/>
              <w:jc w:val="both"/>
            </w:pPr>
            <w:r>
              <w:rPr>
                <w:rFonts w:ascii="Times New Roman"/>
                <w:b w:val="false"/>
                <w:i w:val="false"/>
                <w:color w:val="000000"/>
                <w:sz w:val="20"/>
              </w:rPr>
              <w:t>
380</w:t>
            </w:r>
          </w:p>
          <w:bookmarkEnd w:id="3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400"/>
          <w:p>
            <w:pPr>
              <w:spacing w:after="20"/>
              <w:ind w:left="20"/>
              <w:jc w:val="both"/>
            </w:pPr>
            <w:r>
              <w:rPr>
                <w:rFonts w:ascii="Times New Roman"/>
                <w:b w:val="false"/>
                <w:i w:val="false"/>
                <w:color w:val="000000"/>
                <w:sz w:val="20"/>
              </w:rPr>
              <w:t>
381</w:t>
            </w:r>
          </w:p>
          <w:bookmarkEnd w:id="4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01"/>
          <w:p>
            <w:pPr>
              <w:spacing w:after="20"/>
              <w:ind w:left="20"/>
              <w:jc w:val="both"/>
            </w:pPr>
            <w:r>
              <w:rPr>
                <w:rFonts w:ascii="Times New Roman"/>
                <w:b w:val="false"/>
                <w:i w:val="false"/>
                <w:color w:val="000000"/>
                <w:sz w:val="20"/>
              </w:rPr>
              <w:t>
382</w:t>
            </w:r>
          </w:p>
          <w:bookmarkEnd w:id="4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02"/>
          <w:p>
            <w:pPr>
              <w:spacing w:after="20"/>
              <w:ind w:left="20"/>
              <w:jc w:val="both"/>
            </w:pPr>
            <w:r>
              <w:rPr>
                <w:rFonts w:ascii="Times New Roman"/>
                <w:b w:val="false"/>
                <w:i w:val="false"/>
                <w:color w:val="000000"/>
                <w:sz w:val="20"/>
              </w:rPr>
              <w:t>
383</w:t>
            </w:r>
          </w:p>
          <w:bookmarkEnd w:id="4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03"/>
          <w:p>
            <w:pPr>
              <w:spacing w:after="20"/>
              <w:ind w:left="20"/>
              <w:jc w:val="both"/>
            </w:pPr>
            <w:r>
              <w:rPr>
                <w:rFonts w:ascii="Times New Roman"/>
                <w:b w:val="false"/>
                <w:i w:val="false"/>
                <w:color w:val="000000"/>
                <w:sz w:val="20"/>
              </w:rPr>
              <w:t>
384</w:t>
            </w:r>
          </w:p>
          <w:bookmarkEnd w:id="4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04"/>
          <w:p>
            <w:pPr>
              <w:spacing w:after="20"/>
              <w:ind w:left="20"/>
              <w:jc w:val="both"/>
            </w:pPr>
            <w:r>
              <w:rPr>
                <w:rFonts w:ascii="Times New Roman"/>
                <w:b w:val="false"/>
                <w:i w:val="false"/>
                <w:color w:val="000000"/>
                <w:sz w:val="20"/>
              </w:rPr>
              <w:t>
385</w:t>
            </w:r>
          </w:p>
          <w:bookmarkEnd w:id="4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05"/>
          <w:p>
            <w:pPr>
              <w:spacing w:after="20"/>
              <w:ind w:left="20"/>
              <w:jc w:val="both"/>
            </w:pPr>
            <w:r>
              <w:rPr>
                <w:rFonts w:ascii="Times New Roman"/>
                <w:b w:val="false"/>
                <w:i w:val="false"/>
                <w:color w:val="000000"/>
                <w:sz w:val="20"/>
              </w:rPr>
              <w:t>
386</w:t>
            </w:r>
          </w:p>
          <w:bookmarkEnd w:id="4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6"/>
          <w:p>
            <w:pPr>
              <w:spacing w:after="20"/>
              <w:ind w:left="20"/>
              <w:jc w:val="both"/>
            </w:pPr>
            <w:r>
              <w:rPr>
                <w:rFonts w:ascii="Times New Roman"/>
                <w:b w:val="false"/>
                <w:i w:val="false"/>
                <w:color w:val="000000"/>
                <w:sz w:val="20"/>
              </w:rPr>
              <w:t>
387</w:t>
            </w:r>
          </w:p>
          <w:bookmarkEnd w:id="4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Майалап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7"/>
          <w:p>
            <w:pPr>
              <w:spacing w:after="20"/>
              <w:ind w:left="20"/>
              <w:jc w:val="both"/>
            </w:pPr>
            <w:r>
              <w:rPr>
                <w:rFonts w:ascii="Times New Roman"/>
                <w:b w:val="false"/>
                <w:i w:val="false"/>
                <w:color w:val="000000"/>
                <w:sz w:val="20"/>
              </w:rPr>
              <w:t>
388</w:t>
            </w:r>
          </w:p>
          <w:bookmarkEnd w:id="4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8"/>
          <w:p>
            <w:pPr>
              <w:spacing w:after="20"/>
              <w:ind w:left="20"/>
              <w:jc w:val="both"/>
            </w:pPr>
            <w:r>
              <w:rPr>
                <w:rFonts w:ascii="Times New Roman"/>
                <w:b w:val="false"/>
                <w:i w:val="false"/>
                <w:color w:val="000000"/>
                <w:sz w:val="20"/>
              </w:rPr>
              <w:t>
389</w:t>
            </w:r>
          </w:p>
          <w:bookmarkEnd w:id="4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9"/>
          <w:p>
            <w:pPr>
              <w:spacing w:after="20"/>
              <w:ind w:left="20"/>
              <w:jc w:val="both"/>
            </w:pPr>
            <w:r>
              <w:rPr>
                <w:rFonts w:ascii="Times New Roman"/>
                <w:b w:val="false"/>
                <w:i w:val="false"/>
                <w:color w:val="000000"/>
                <w:sz w:val="20"/>
              </w:rPr>
              <w:t>
390</w:t>
            </w:r>
          </w:p>
          <w:bookmarkEnd w:id="4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10"/>
          <w:p>
            <w:pPr>
              <w:spacing w:after="20"/>
              <w:ind w:left="20"/>
              <w:jc w:val="both"/>
            </w:pPr>
            <w:r>
              <w:rPr>
                <w:rFonts w:ascii="Times New Roman"/>
                <w:b w:val="false"/>
                <w:i w:val="false"/>
                <w:color w:val="000000"/>
                <w:sz w:val="20"/>
              </w:rPr>
              <w:t>
391</w:t>
            </w:r>
          </w:p>
          <w:bookmarkEnd w:id="4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11"/>
          <w:p>
            <w:pPr>
              <w:spacing w:after="20"/>
              <w:ind w:left="20"/>
              <w:jc w:val="both"/>
            </w:pPr>
            <w:r>
              <w:rPr>
                <w:rFonts w:ascii="Times New Roman"/>
                <w:b w:val="false"/>
                <w:i w:val="false"/>
                <w:color w:val="000000"/>
                <w:sz w:val="20"/>
              </w:rPr>
              <w:t>
392</w:t>
            </w:r>
          </w:p>
          <w:bookmarkEnd w:id="4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12"/>
          <w:p>
            <w:pPr>
              <w:spacing w:after="20"/>
              <w:ind w:left="20"/>
              <w:jc w:val="both"/>
            </w:pPr>
            <w:r>
              <w:rPr>
                <w:rFonts w:ascii="Times New Roman"/>
                <w:b w:val="false"/>
                <w:i w:val="false"/>
                <w:color w:val="000000"/>
                <w:sz w:val="20"/>
              </w:rPr>
              <w:t>
393</w:t>
            </w:r>
          </w:p>
          <w:bookmarkEnd w:id="4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13"/>
          <w:p>
            <w:pPr>
              <w:spacing w:after="20"/>
              <w:ind w:left="20"/>
              <w:jc w:val="both"/>
            </w:pPr>
            <w:r>
              <w:rPr>
                <w:rFonts w:ascii="Times New Roman"/>
                <w:b w:val="false"/>
                <w:i w:val="false"/>
                <w:color w:val="000000"/>
                <w:sz w:val="20"/>
              </w:rPr>
              <w:t>
394</w:t>
            </w:r>
          </w:p>
          <w:bookmarkEnd w:id="4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14"/>
          <w:p>
            <w:pPr>
              <w:spacing w:after="20"/>
              <w:ind w:left="20"/>
              <w:jc w:val="both"/>
            </w:pPr>
            <w:r>
              <w:rPr>
                <w:rFonts w:ascii="Times New Roman"/>
                <w:b w:val="false"/>
                <w:i w:val="false"/>
                <w:color w:val="000000"/>
                <w:sz w:val="20"/>
              </w:rPr>
              <w:t>
395</w:t>
            </w:r>
          </w:p>
          <w:bookmarkEnd w:id="4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15"/>
          <w:p>
            <w:pPr>
              <w:spacing w:after="20"/>
              <w:ind w:left="20"/>
              <w:jc w:val="both"/>
            </w:pPr>
            <w:r>
              <w:rPr>
                <w:rFonts w:ascii="Times New Roman"/>
                <w:b w:val="false"/>
                <w:i w:val="false"/>
                <w:color w:val="000000"/>
                <w:sz w:val="20"/>
              </w:rPr>
              <w:t>
396</w:t>
            </w:r>
          </w:p>
          <w:bookmarkEnd w:id="4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16"/>
          <w:p>
            <w:pPr>
              <w:spacing w:after="20"/>
              <w:ind w:left="20"/>
              <w:jc w:val="both"/>
            </w:pPr>
            <w:r>
              <w:rPr>
                <w:rFonts w:ascii="Times New Roman"/>
                <w:b w:val="false"/>
                <w:i w:val="false"/>
                <w:color w:val="000000"/>
                <w:sz w:val="20"/>
              </w:rPr>
              <w:t>
397</w:t>
            </w:r>
          </w:p>
          <w:bookmarkEnd w:id="4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7"/>
          <w:p>
            <w:pPr>
              <w:spacing w:after="20"/>
              <w:ind w:left="20"/>
              <w:jc w:val="both"/>
            </w:pPr>
            <w:r>
              <w:rPr>
                <w:rFonts w:ascii="Times New Roman"/>
                <w:b w:val="false"/>
                <w:i w:val="false"/>
                <w:color w:val="000000"/>
                <w:sz w:val="20"/>
              </w:rPr>
              <w:t>
398</w:t>
            </w:r>
          </w:p>
          <w:bookmarkEnd w:id="4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8"/>
          <w:p>
            <w:pPr>
              <w:spacing w:after="20"/>
              <w:ind w:left="20"/>
              <w:jc w:val="both"/>
            </w:pPr>
            <w:r>
              <w:rPr>
                <w:rFonts w:ascii="Times New Roman"/>
                <w:b w:val="false"/>
                <w:i w:val="false"/>
                <w:color w:val="000000"/>
                <w:sz w:val="20"/>
              </w:rPr>
              <w:t>
399</w:t>
            </w:r>
          </w:p>
          <w:bookmarkEnd w:id="4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9"/>
          <w:p>
            <w:pPr>
              <w:spacing w:after="20"/>
              <w:ind w:left="20"/>
              <w:jc w:val="both"/>
            </w:pPr>
            <w:r>
              <w:rPr>
                <w:rFonts w:ascii="Times New Roman"/>
                <w:b w:val="false"/>
                <w:i w:val="false"/>
                <w:color w:val="000000"/>
                <w:sz w:val="20"/>
              </w:rPr>
              <w:t>
400</w:t>
            </w:r>
          </w:p>
          <w:bookmarkEnd w:id="4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0"/>
          <w:p>
            <w:pPr>
              <w:spacing w:after="20"/>
              <w:ind w:left="20"/>
              <w:jc w:val="both"/>
            </w:pPr>
            <w:r>
              <w:rPr>
                <w:rFonts w:ascii="Times New Roman"/>
                <w:b w:val="false"/>
                <w:i w:val="false"/>
                <w:color w:val="000000"/>
                <w:sz w:val="20"/>
              </w:rPr>
              <w:t>
401</w:t>
            </w:r>
          </w:p>
          <w:bookmarkEnd w:id="4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21"/>
          <w:p>
            <w:pPr>
              <w:spacing w:after="20"/>
              <w:ind w:left="20"/>
              <w:jc w:val="both"/>
            </w:pPr>
            <w:r>
              <w:rPr>
                <w:rFonts w:ascii="Times New Roman"/>
                <w:b w:val="false"/>
                <w:i w:val="false"/>
                <w:color w:val="000000"/>
                <w:sz w:val="20"/>
              </w:rPr>
              <w:t>
402</w:t>
            </w:r>
          </w:p>
          <w:bookmarkEnd w:id="4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Семилетка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22"/>
          <w:p>
            <w:pPr>
              <w:spacing w:after="20"/>
              <w:ind w:left="20"/>
              <w:jc w:val="both"/>
            </w:pPr>
            <w:r>
              <w:rPr>
                <w:rFonts w:ascii="Times New Roman"/>
                <w:b w:val="false"/>
                <w:i w:val="false"/>
                <w:color w:val="000000"/>
                <w:sz w:val="20"/>
              </w:rPr>
              <w:t>
403</w:t>
            </w:r>
          </w:p>
          <w:bookmarkEnd w:id="4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23"/>
          <w:p>
            <w:pPr>
              <w:spacing w:after="20"/>
              <w:ind w:left="20"/>
              <w:jc w:val="both"/>
            </w:pPr>
            <w:r>
              <w:rPr>
                <w:rFonts w:ascii="Times New Roman"/>
                <w:b w:val="false"/>
                <w:i w:val="false"/>
                <w:color w:val="000000"/>
                <w:sz w:val="20"/>
              </w:rPr>
              <w:t>
404</w:t>
            </w:r>
          </w:p>
          <w:bookmarkEnd w:id="4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24"/>
          <w:p>
            <w:pPr>
              <w:spacing w:after="20"/>
              <w:ind w:left="20"/>
              <w:jc w:val="both"/>
            </w:pPr>
            <w:r>
              <w:rPr>
                <w:rFonts w:ascii="Times New Roman"/>
                <w:b w:val="false"/>
                <w:i w:val="false"/>
                <w:color w:val="000000"/>
                <w:sz w:val="20"/>
              </w:rPr>
              <w:t>
405</w:t>
            </w:r>
          </w:p>
          <w:bookmarkEnd w:id="4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25"/>
          <w:p>
            <w:pPr>
              <w:spacing w:after="20"/>
              <w:ind w:left="20"/>
              <w:jc w:val="both"/>
            </w:pPr>
            <w:r>
              <w:rPr>
                <w:rFonts w:ascii="Times New Roman"/>
                <w:b w:val="false"/>
                <w:i w:val="false"/>
                <w:color w:val="000000"/>
                <w:sz w:val="20"/>
              </w:rPr>
              <w:t>
406</w:t>
            </w:r>
          </w:p>
          <w:bookmarkEnd w:id="4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6"/>
          <w:p>
            <w:pPr>
              <w:spacing w:after="20"/>
              <w:ind w:left="20"/>
              <w:jc w:val="both"/>
            </w:pPr>
            <w:r>
              <w:rPr>
                <w:rFonts w:ascii="Times New Roman"/>
                <w:b w:val="false"/>
                <w:i w:val="false"/>
                <w:color w:val="000000"/>
                <w:sz w:val="20"/>
              </w:rPr>
              <w:t>
407</w:t>
            </w:r>
          </w:p>
          <w:bookmarkEnd w:id="4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7"/>
          <w:p>
            <w:pPr>
              <w:spacing w:after="20"/>
              <w:ind w:left="20"/>
              <w:jc w:val="both"/>
            </w:pPr>
            <w:r>
              <w:rPr>
                <w:rFonts w:ascii="Times New Roman"/>
                <w:b w:val="false"/>
                <w:i w:val="false"/>
                <w:color w:val="000000"/>
                <w:sz w:val="20"/>
              </w:rPr>
              <w:t>
408</w:t>
            </w:r>
          </w:p>
          <w:bookmarkEnd w:id="4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8"/>
          <w:p>
            <w:pPr>
              <w:spacing w:after="20"/>
              <w:ind w:left="20"/>
              <w:jc w:val="both"/>
            </w:pPr>
            <w:r>
              <w:rPr>
                <w:rFonts w:ascii="Times New Roman"/>
                <w:b w:val="false"/>
                <w:i w:val="false"/>
                <w:color w:val="000000"/>
                <w:sz w:val="20"/>
              </w:rPr>
              <w:t>
409</w:t>
            </w:r>
          </w:p>
          <w:bookmarkEnd w:id="4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9"/>
          <w:p>
            <w:pPr>
              <w:spacing w:after="20"/>
              <w:ind w:left="20"/>
              <w:jc w:val="both"/>
            </w:pPr>
            <w:r>
              <w:rPr>
                <w:rFonts w:ascii="Times New Roman"/>
                <w:b w:val="false"/>
                <w:i w:val="false"/>
                <w:color w:val="000000"/>
                <w:sz w:val="20"/>
              </w:rPr>
              <w:t>
410</w:t>
            </w:r>
          </w:p>
          <w:bookmarkEnd w:id="4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30"/>
          <w:p>
            <w:pPr>
              <w:spacing w:after="20"/>
              <w:ind w:left="20"/>
              <w:jc w:val="both"/>
            </w:pPr>
            <w:r>
              <w:rPr>
                <w:rFonts w:ascii="Times New Roman"/>
                <w:b w:val="false"/>
                <w:i w:val="false"/>
                <w:color w:val="000000"/>
                <w:sz w:val="20"/>
              </w:rPr>
              <w:t>
411</w:t>
            </w:r>
          </w:p>
          <w:bookmarkEnd w:id="4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31"/>
          <w:p>
            <w:pPr>
              <w:spacing w:after="20"/>
              <w:ind w:left="20"/>
              <w:jc w:val="both"/>
            </w:pPr>
            <w:r>
              <w:rPr>
                <w:rFonts w:ascii="Times New Roman"/>
                <w:b w:val="false"/>
                <w:i w:val="false"/>
                <w:color w:val="000000"/>
                <w:sz w:val="20"/>
              </w:rPr>
              <w:t>
412</w:t>
            </w:r>
          </w:p>
          <w:bookmarkEnd w:id="4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Шоққарагай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32"/>
          <w:p>
            <w:pPr>
              <w:spacing w:after="20"/>
              <w:ind w:left="20"/>
              <w:jc w:val="both"/>
            </w:pPr>
            <w:r>
              <w:rPr>
                <w:rFonts w:ascii="Times New Roman"/>
                <w:b w:val="false"/>
                <w:i w:val="false"/>
                <w:color w:val="000000"/>
                <w:sz w:val="20"/>
              </w:rPr>
              <w:t>
413</w:t>
            </w:r>
          </w:p>
          <w:bookmarkEnd w:id="4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Янушев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33"/>
          <w:p>
            <w:pPr>
              <w:spacing w:after="20"/>
              <w:ind w:left="20"/>
              <w:jc w:val="both"/>
            </w:pPr>
            <w:r>
              <w:rPr>
                <w:rFonts w:ascii="Times New Roman"/>
                <w:b w:val="false"/>
                <w:i w:val="false"/>
                <w:color w:val="000000"/>
                <w:sz w:val="20"/>
              </w:rPr>
              <w:t>
Затобол кенті</w:t>
            </w:r>
          </w:p>
          <w:bookmarkEnd w:id="433"/>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34"/>
          <w:p>
            <w:pPr>
              <w:spacing w:after="20"/>
              <w:ind w:left="20"/>
              <w:jc w:val="both"/>
            </w:pPr>
            <w:r>
              <w:rPr>
                <w:rFonts w:ascii="Times New Roman"/>
                <w:b w:val="false"/>
                <w:i w:val="false"/>
                <w:color w:val="000000"/>
                <w:sz w:val="20"/>
              </w:rPr>
              <w:t>
414</w:t>
            </w:r>
          </w:p>
          <w:bookmarkEnd w:id="4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35"/>
          <w:p>
            <w:pPr>
              <w:spacing w:after="20"/>
              <w:ind w:left="20"/>
              <w:jc w:val="both"/>
            </w:pPr>
            <w:r>
              <w:rPr>
                <w:rFonts w:ascii="Times New Roman"/>
                <w:b w:val="false"/>
                <w:i w:val="false"/>
                <w:color w:val="000000"/>
                <w:sz w:val="20"/>
              </w:rPr>
              <w:t>
415</w:t>
            </w:r>
          </w:p>
          <w:bookmarkEnd w:id="4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36"/>
          <w:p>
            <w:pPr>
              <w:spacing w:after="20"/>
              <w:ind w:left="20"/>
              <w:jc w:val="both"/>
            </w:pPr>
            <w:r>
              <w:rPr>
                <w:rFonts w:ascii="Times New Roman"/>
                <w:b w:val="false"/>
                <w:i w:val="false"/>
                <w:color w:val="000000"/>
                <w:sz w:val="20"/>
              </w:rPr>
              <w:t>
416</w:t>
            </w:r>
          </w:p>
          <w:bookmarkEnd w:id="4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37"/>
          <w:p>
            <w:pPr>
              <w:spacing w:after="20"/>
              <w:ind w:left="20"/>
              <w:jc w:val="both"/>
            </w:pPr>
            <w:r>
              <w:rPr>
                <w:rFonts w:ascii="Times New Roman"/>
                <w:b w:val="false"/>
                <w:i w:val="false"/>
                <w:color w:val="000000"/>
                <w:sz w:val="20"/>
              </w:rPr>
              <w:t>
417</w:t>
            </w:r>
          </w:p>
          <w:bookmarkEnd w:id="4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38"/>
          <w:p>
            <w:pPr>
              <w:spacing w:after="20"/>
              <w:ind w:left="20"/>
              <w:jc w:val="both"/>
            </w:pPr>
            <w:r>
              <w:rPr>
                <w:rFonts w:ascii="Times New Roman"/>
                <w:b w:val="false"/>
                <w:i w:val="false"/>
                <w:color w:val="000000"/>
                <w:sz w:val="20"/>
              </w:rPr>
              <w:t>
418</w:t>
            </w:r>
          </w:p>
          <w:bookmarkEnd w:id="4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39"/>
          <w:p>
            <w:pPr>
              <w:spacing w:after="20"/>
              <w:ind w:left="20"/>
              <w:jc w:val="both"/>
            </w:pPr>
            <w:r>
              <w:rPr>
                <w:rFonts w:ascii="Times New Roman"/>
                <w:b w:val="false"/>
                <w:i w:val="false"/>
                <w:color w:val="000000"/>
                <w:sz w:val="20"/>
              </w:rPr>
              <w:t>
419</w:t>
            </w:r>
          </w:p>
          <w:bookmarkEnd w:id="4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40"/>
          <w:p>
            <w:pPr>
              <w:spacing w:after="20"/>
              <w:ind w:left="20"/>
              <w:jc w:val="both"/>
            </w:pPr>
            <w:r>
              <w:rPr>
                <w:rFonts w:ascii="Times New Roman"/>
                <w:b w:val="false"/>
                <w:i w:val="false"/>
                <w:color w:val="000000"/>
                <w:sz w:val="20"/>
              </w:rPr>
              <w:t>
420</w:t>
            </w:r>
          </w:p>
          <w:bookmarkEnd w:id="4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41"/>
          <w:p>
            <w:pPr>
              <w:spacing w:after="20"/>
              <w:ind w:left="20"/>
              <w:jc w:val="both"/>
            </w:pPr>
            <w:r>
              <w:rPr>
                <w:rFonts w:ascii="Times New Roman"/>
                <w:b w:val="false"/>
                <w:i w:val="false"/>
                <w:color w:val="000000"/>
                <w:sz w:val="20"/>
              </w:rPr>
              <w:t>
421</w:t>
            </w:r>
          </w:p>
          <w:bookmarkEnd w:id="4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42"/>
          <w:p>
            <w:pPr>
              <w:spacing w:after="20"/>
              <w:ind w:left="20"/>
              <w:jc w:val="both"/>
            </w:pPr>
            <w:r>
              <w:rPr>
                <w:rFonts w:ascii="Times New Roman"/>
                <w:b w:val="false"/>
                <w:i w:val="false"/>
                <w:color w:val="000000"/>
                <w:sz w:val="20"/>
              </w:rPr>
              <w:t>
422</w:t>
            </w:r>
          </w:p>
          <w:bookmarkEnd w:id="4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43"/>
          <w:p>
            <w:pPr>
              <w:spacing w:after="20"/>
              <w:ind w:left="20"/>
              <w:jc w:val="both"/>
            </w:pPr>
            <w:r>
              <w:rPr>
                <w:rFonts w:ascii="Times New Roman"/>
                <w:b w:val="false"/>
                <w:i w:val="false"/>
                <w:color w:val="000000"/>
                <w:sz w:val="20"/>
              </w:rPr>
              <w:t>
423</w:t>
            </w:r>
          </w:p>
          <w:bookmarkEnd w:id="4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44"/>
          <w:p>
            <w:pPr>
              <w:spacing w:after="20"/>
              <w:ind w:left="20"/>
              <w:jc w:val="both"/>
            </w:pPr>
            <w:r>
              <w:rPr>
                <w:rFonts w:ascii="Times New Roman"/>
                <w:b w:val="false"/>
                <w:i w:val="false"/>
                <w:color w:val="000000"/>
                <w:sz w:val="20"/>
              </w:rPr>
              <w:t>
424</w:t>
            </w:r>
          </w:p>
          <w:bookmarkEnd w:id="4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45"/>
          <w:p>
            <w:pPr>
              <w:spacing w:after="20"/>
              <w:ind w:left="20"/>
              <w:jc w:val="both"/>
            </w:pPr>
            <w:r>
              <w:rPr>
                <w:rFonts w:ascii="Times New Roman"/>
                <w:b w:val="false"/>
                <w:i w:val="false"/>
                <w:color w:val="000000"/>
                <w:sz w:val="20"/>
              </w:rPr>
              <w:t>
425</w:t>
            </w:r>
          </w:p>
          <w:bookmarkEnd w:id="4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46"/>
          <w:p>
            <w:pPr>
              <w:spacing w:after="20"/>
              <w:ind w:left="20"/>
              <w:jc w:val="both"/>
            </w:pPr>
            <w:r>
              <w:rPr>
                <w:rFonts w:ascii="Times New Roman"/>
                <w:b w:val="false"/>
                <w:i w:val="false"/>
                <w:color w:val="000000"/>
                <w:sz w:val="20"/>
              </w:rPr>
              <w:t>
426</w:t>
            </w:r>
          </w:p>
          <w:bookmarkEnd w:id="4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47"/>
          <w:p>
            <w:pPr>
              <w:spacing w:after="20"/>
              <w:ind w:left="20"/>
              <w:jc w:val="both"/>
            </w:pPr>
            <w:r>
              <w:rPr>
                <w:rFonts w:ascii="Times New Roman"/>
                <w:b w:val="false"/>
                <w:i w:val="false"/>
                <w:color w:val="000000"/>
                <w:sz w:val="20"/>
              </w:rPr>
              <w:t>
427</w:t>
            </w:r>
          </w:p>
          <w:bookmarkEnd w:id="4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48"/>
          <w:p>
            <w:pPr>
              <w:spacing w:after="20"/>
              <w:ind w:left="20"/>
              <w:jc w:val="both"/>
            </w:pPr>
            <w:r>
              <w:rPr>
                <w:rFonts w:ascii="Times New Roman"/>
                <w:b w:val="false"/>
                <w:i w:val="false"/>
                <w:color w:val="000000"/>
                <w:sz w:val="20"/>
              </w:rPr>
              <w:t>
428</w:t>
            </w:r>
          </w:p>
          <w:bookmarkEnd w:id="4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49"/>
          <w:p>
            <w:pPr>
              <w:spacing w:after="20"/>
              <w:ind w:left="20"/>
              <w:jc w:val="both"/>
            </w:pPr>
            <w:r>
              <w:rPr>
                <w:rFonts w:ascii="Times New Roman"/>
                <w:b w:val="false"/>
                <w:i w:val="false"/>
                <w:color w:val="000000"/>
                <w:sz w:val="20"/>
              </w:rPr>
              <w:t>
429</w:t>
            </w:r>
          </w:p>
          <w:bookmarkEnd w:id="4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50"/>
          <w:p>
            <w:pPr>
              <w:spacing w:after="20"/>
              <w:ind w:left="20"/>
              <w:jc w:val="both"/>
            </w:pPr>
            <w:r>
              <w:rPr>
                <w:rFonts w:ascii="Times New Roman"/>
                <w:b w:val="false"/>
                <w:i w:val="false"/>
                <w:color w:val="000000"/>
                <w:sz w:val="20"/>
              </w:rPr>
              <w:t>
430</w:t>
            </w:r>
          </w:p>
          <w:bookmarkEnd w:id="4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51"/>
          <w:p>
            <w:pPr>
              <w:spacing w:after="20"/>
              <w:ind w:left="20"/>
              <w:jc w:val="both"/>
            </w:pPr>
            <w:r>
              <w:rPr>
                <w:rFonts w:ascii="Times New Roman"/>
                <w:b w:val="false"/>
                <w:i w:val="false"/>
                <w:color w:val="000000"/>
                <w:sz w:val="20"/>
              </w:rPr>
              <w:t>
431</w:t>
            </w:r>
          </w:p>
          <w:bookmarkEnd w:id="4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52"/>
          <w:p>
            <w:pPr>
              <w:spacing w:after="20"/>
              <w:ind w:left="20"/>
              <w:jc w:val="both"/>
            </w:pPr>
            <w:r>
              <w:rPr>
                <w:rFonts w:ascii="Times New Roman"/>
                <w:b w:val="false"/>
                <w:i w:val="false"/>
                <w:color w:val="000000"/>
                <w:sz w:val="20"/>
              </w:rPr>
              <w:t>
Мендіқара ауданы</w:t>
            </w:r>
          </w:p>
          <w:bookmarkEnd w:id="452"/>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53"/>
          <w:p>
            <w:pPr>
              <w:spacing w:after="20"/>
              <w:ind w:left="20"/>
              <w:jc w:val="both"/>
            </w:pPr>
            <w:r>
              <w:rPr>
                <w:rFonts w:ascii="Times New Roman"/>
                <w:b w:val="false"/>
                <w:i w:val="false"/>
                <w:color w:val="000000"/>
                <w:sz w:val="20"/>
              </w:rPr>
              <w:t>
432</w:t>
            </w:r>
          </w:p>
          <w:bookmarkEnd w:id="4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54"/>
          <w:p>
            <w:pPr>
              <w:spacing w:after="20"/>
              <w:ind w:left="20"/>
              <w:jc w:val="both"/>
            </w:pPr>
            <w:r>
              <w:rPr>
                <w:rFonts w:ascii="Times New Roman"/>
                <w:b w:val="false"/>
                <w:i w:val="false"/>
                <w:color w:val="000000"/>
                <w:sz w:val="20"/>
              </w:rPr>
              <w:t>
433</w:t>
            </w:r>
          </w:p>
          <w:bookmarkEnd w:id="4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55"/>
          <w:p>
            <w:pPr>
              <w:spacing w:after="20"/>
              <w:ind w:left="20"/>
              <w:jc w:val="both"/>
            </w:pPr>
            <w:r>
              <w:rPr>
                <w:rFonts w:ascii="Times New Roman"/>
                <w:b w:val="false"/>
                <w:i w:val="false"/>
                <w:color w:val="000000"/>
                <w:sz w:val="20"/>
              </w:rPr>
              <w:t>
434</w:t>
            </w:r>
          </w:p>
          <w:bookmarkEnd w:id="4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56"/>
          <w:p>
            <w:pPr>
              <w:spacing w:after="20"/>
              <w:ind w:left="20"/>
              <w:jc w:val="both"/>
            </w:pPr>
            <w:r>
              <w:rPr>
                <w:rFonts w:ascii="Times New Roman"/>
                <w:b w:val="false"/>
                <w:i w:val="false"/>
                <w:color w:val="000000"/>
                <w:sz w:val="20"/>
              </w:rPr>
              <w:t>
435</w:t>
            </w:r>
          </w:p>
          <w:bookmarkEnd w:id="4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57"/>
          <w:p>
            <w:pPr>
              <w:spacing w:after="20"/>
              <w:ind w:left="20"/>
              <w:jc w:val="both"/>
            </w:pPr>
            <w:r>
              <w:rPr>
                <w:rFonts w:ascii="Times New Roman"/>
                <w:b w:val="false"/>
                <w:i w:val="false"/>
                <w:color w:val="000000"/>
                <w:sz w:val="20"/>
              </w:rPr>
              <w:t>
436</w:t>
            </w:r>
          </w:p>
          <w:bookmarkEnd w:id="4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58"/>
          <w:p>
            <w:pPr>
              <w:spacing w:after="20"/>
              <w:ind w:left="20"/>
              <w:jc w:val="both"/>
            </w:pPr>
            <w:r>
              <w:rPr>
                <w:rFonts w:ascii="Times New Roman"/>
                <w:b w:val="false"/>
                <w:i w:val="false"/>
                <w:color w:val="000000"/>
                <w:sz w:val="20"/>
              </w:rPr>
              <w:t>
437</w:t>
            </w:r>
          </w:p>
          <w:bookmarkEnd w:id="4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59"/>
          <w:p>
            <w:pPr>
              <w:spacing w:after="20"/>
              <w:ind w:left="20"/>
              <w:jc w:val="both"/>
            </w:pPr>
            <w:r>
              <w:rPr>
                <w:rFonts w:ascii="Times New Roman"/>
                <w:b w:val="false"/>
                <w:i w:val="false"/>
                <w:color w:val="000000"/>
                <w:sz w:val="20"/>
              </w:rPr>
              <w:t>
438</w:t>
            </w:r>
          </w:p>
          <w:bookmarkEnd w:id="4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60"/>
          <w:p>
            <w:pPr>
              <w:spacing w:after="20"/>
              <w:ind w:left="20"/>
              <w:jc w:val="both"/>
            </w:pPr>
            <w:r>
              <w:rPr>
                <w:rFonts w:ascii="Times New Roman"/>
                <w:b w:val="false"/>
                <w:i w:val="false"/>
                <w:color w:val="000000"/>
                <w:sz w:val="20"/>
              </w:rPr>
              <w:t>
439</w:t>
            </w:r>
          </w:p>
          <w:bookmarkEnd w:id="4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61"/>
          <w:p>
            <w:pPr>
              <w:spacing w:after="20"/>
              <w:ind w:left="20"/>
              <w:jc w:val="both"/>
            </w:pPr>
            <w:r>
              <w:rPr>
                <w:rFonts w:ascii="Times New Roman"/>
                <w:b w:val="false"/>
                <w:i w:val="false"/>
                <w:color w:val="000000"/>
                <w:sz w:val="20"/>
              </w:rPr>
              <w:t>
440</w:t>
            </w:r>
          </w:p>
          <w:bookmarkEnd w:id="4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62"/>
          <w:p>
            <w:pPr>
              <w:spacing w:after="20"/>
              <w:ind w:left="20"/>
              <w:jc w:val="both"/>
            </w:pPr>
            <w:r>
              <w:rPr>
                <w:rFonts w:ascii="Times New Roman"/>
                <w:b w:val="false"/>
                <w:i w:val="false"/>
                <w:color w:val="000000"/>
                <w:sz w:val="20"/>
              </w:rPr>
              <w:t>
441</w:t>
            </w:r>
          </w:p>
          <w:bookmarkEnd w:id="4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Загарин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63"/>
          <w:p>
            <w:pPr>
              <w:spacing w:after="20"/>
              <w:ind w:left="20"/>
              <w:jc w:val="both"/>
            </w:pPr>
            <w:r>
              <w:rPr>
                <w:rFonts w:ascii="Times New Roman"/>
                <w:b w:val="false"/>
                <w:i w:val="false"/>
                <w:color w:val="000000"/>
                <w:sz w:val="20"/>
              </w:rPr>
              <w:t>
442</w:t>
            </w:r>
          </w:p>
          <w:bookmarkEnd w:id="4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64"/>
          <w:p>
            <w:pPr>
              <w:spacing w:after="20"/>
              <w:ind w:left="20"/>
              <w:jc w:val="both"/>
            </w:pPr>
            <w:r>
              <w:rPr>
                <w:rFonts w:ascii="Times New Roman"/>
                <w:b w:val="false"/>
                <w:i w:val="false"/>
                <w:color w:val="000000"/>
                <w:sz w:val="20"/>
              </w:rPr>
              <w:t>
443</w:t>
            </w:r>
          </w:p>
          <w:bookmarkEnd w:id="4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Құлшықай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65"/>
          <w:p>
            <w:pPr>
              <w:spacing w:after="20"/>
              <w:ind w:left="20"/>
              <w:jc w:val="both"/>
            </w:pPr>
            <w:r>
              <w:rPr>
                <w:rFonts w:ascii="Times New Roman"/>
                <w:b w:val="false"/>
                <w:i w:val="false"/>
                <w:color w:val="000000"/>
                <w:sz w:val="20"/>
              </w:rPr>
              <w:t>
444</w:t>
            </w:r>
          </w:p>
          <w:bookmarkEnd w:id="4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Төлеңгіт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66"/>
          <w:p>
            <w:pPr>
              <w:spacing w:after="20"/>
              <w:ind w:left="20"/>
              <w:jc w:val="both"/>
            </w:pPr>
            <w:r>
              <w:rPr>
                <w:rFonts w:ascii="Times New Roman"/>
                <w:b w:val="false"/>
                <w:i w:val="false"/>
                <w:color w:val="000000"/>
                <w:sz w:val="20"/>
              </w:rPr>
              <w:t>
445</w:t>
            </w:r>
          </w:p>
          <w:bookmarkEnd w:id="4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Байғожа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67"/>
          <w:p>
            <w:pPr>
              <w:spacing w:after="20"/>
              <w:ind w:left="20"/>
              <w:jc w:val="both"/>
            </w:pPr>
            <w:r>
              <w:rPr>
                <w:rFonts w:ascii="Times New Roman"/>
                <w:b w:val="false"/>
                <w:i w:val="false"/>
                <w:color w:val="000000"/>
                <w:sz w:val="20"/>
              </w:rPr>
              <w:t>
446</w:t>
            </w:r>
          </w:p>
          <w:bookmarkEnd w:id="4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68"/>
          <w:p>
            <w:pPr>
              <w:spacing w:after="20"/>
              <w:ind w:left="20"/>
              <w:jc w:val="both"/>
            </w:pPr>
            <w:r>
              <w:rPr>
                <w:rFonts w:ascii="Times New Roman"/>
                <w:b w:val="false"/>
                <w:i w:val="false"/>
                <w:color w:val="000000"/>
                <w:sz w:val="20"/>
              </w:rPr>
              <w:t>
447</w:t>
            </w:r>
          </w:p>
          <w:bookmarkEnd w:id="4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Пресня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69"/>
          <w:p>
            <w:pPr>
              <w:spacing w:after="20"/>
              <w:ind w:left="20"/>
              <w:jc w:val="both"/>
            </w:pPr>
            <w:r>
              <w:rPr>
                <w:rFonts w:ascii="Times New Roman"/>
                <w:b w:val="false"/>
                <w:i w:val="false"/>
                <w:color w:val="000000"/>
                <w:sz w:val="20"/>
              </w:rPr>
              <w:t>
448</w:t>
            </w:r>
          </w:p>
          <w:bookmarkEnd w:id="4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70"/>
          <w:p>
            <w:pPr>
              <w:spacing w:after="20"/>
              <w:ind w:left="20"/>
              <w:jc w:val="both"/>
            </w:pPr>
            <w:r>
              <w:rPr>
                <w:rFonts w:ascii="Times New Roman"/>
                <w:b w:val="false"/>
                <w:i w:val="false"/>
                <w:color w:val="000000"/>
                <w:sz w:val="20"/>
              </w:rPr>
              <w:t>
449</w:t>
            </w:r>
          </w:p>
          <w:bookmarkEnd w:id="4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71"/>
          <w:p>
            <w:pPr>
              <w:spacing w:after="20"/>
              <w:ind w:left="20"/>
              <w:jc w:val="both"/>
            </w:pPr>
            <w:r>
              <w:rPr>
                <w:rFonts w:ascii="Times New Roman"/>
                <w:b w:val="false"/>
                <w:i w:val="false"/>
                <w:color w:val="000000"/>
                <w:sz w:val="20"/>
              </w:rPr>
              <w:t>
450</w:t>
            </w:r>
          </w:p>
          <w:bookmarkEnd w:id="4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72"/>
          <w:p>
            <w:pPr>
              <w:spacing w:after="20"/>
              <w:ind w:left="20"/>
              <w:jc w:val="both"/>
            </w:pPr>
            <w:r>
              <w:rPr>
                <w:rFonts w:ascii="Times New Roman"/>
                <w:b w:val="false"/>
                <w:i w:val="false"/>
                <w:color w:val="000000"/>
                <w:sz w:val="20"/>
              </w:rPr>
              <w:t>
451</w:t>
            </w:r>
          </w:p>
          <w:bookmarkEnd w:id="4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Каменскорал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73"/>
          <w:p>
            <w:pPr>
              <w:spacing w:after="20"/>
              <w:ind w:left="20"/>
              <w:jc w:val="both"/>
            </w:pPr>
            <w:r>
              <w:rPr>
                <w:rFonts w:ascii="Times New Roman"/>
                <w:b w:val="false"/>
                <w:i w:val="false"/>
                <w:color w:val="000000"/>
                <w:sz w:val="20"/>
              </w:rPr>
              <w:t>
452</w:t>
            </w:r>
          </w:p>
          <w:bookmarkEnd w:id="4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74"/>
          <w:p>
            <w:pPr>
              <w:spacing w:after="20"/>
              <w:ind w:left="20"/>
              <w:jc w:val="both"/>
            </w:pPr>
            <w:r>
              <w:rPr>
                <w:rFonts w:ascii="Times New Roman"/>
                <w:b w:val="false"/>
                <w:i w:val="false"/>
                <w:color w:val="000000"/>
                <w:sz w:val="20"/>
              </w:rPr>
              <w:t>
453</w:t>
            </w:r>
          </w:p>
          <w:bookmarkEnd w:id="4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75"/>
          <w:p>
            <w:pPr>
              <w:spacing w:after="20"/>
              <w:ind w:left="20"/>
              <w:jc w:val="both"/>
            </w:pPr>
            <w:r>
              <w:rPr>
                <w:rFonts w:ascii="Times New Roman"/>
                <w:b w:val="false"/>
                <w:i w:val="false"/>
                <w:color w:val="000000"/>
                <w:sz w:val="20"/>
              </w:rPr>
              <w:t>
454</w:t>
            </w:r>
          </w:p>
          <w:bookmarkEnd w:id="4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76"/>
          <w:p>
            <w:pPr>
              <w:spacing w:after="20"/>
              <w:ind w:left="20"/>
              <w:jc w:val="both"/>
            </w:pPr>
            <w:r>
              <w:rPr>
                <w:rFonts w:ascii="Times New Roman"/>
                <w:b w:val="false"/>
                <w:i w:val="false"/>
                <w:color w:val="000000"/>
                <w:sz w:val="20"/>
              </w:rPr>
              <w:t>
455</w:t>
            </w:r>
          </w:p>
          <w:bookmarkEnd w:id="4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77"/>
          <w:p>
            <w:pPr>
              <w:spacing w:after="20"/>
              <w:ind w:left="20"/>
              <w:jc w:val="both"/>
            </w:pPr>
            <w:r>
              <w:rPr>
                <w:rFonts w:ascii="Times New Roman"/>
                <w:b w:val="false"/>
                <w:i w:val="false"/>
                <w:color w:val="000000"/>
                <w:sz w:val="20"/>
              </w:rPr>
              <w:t>
456</w:t>
            </w:r>
          </w:p>
          <w:bookmarkEnd w:id="4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78"/>
          <w:p>
            <w:pPr>
              <w:spacing w:after="20"/>
              <w:ind w:left="20"/>
              <w:jc w:val="both"/>
            </w:pPr>
            <w:r>
              <w:rPr>
                <w:rFonts w:ascii="Times New Roman"/>
                <w:b w:val="false"/>
                <w:i w:val="false"/>
                <w:color w:val="000000"/>
                <w:sz w:val="20"/>
              </w:rPr>
              <w:t>
457</w:t>
            </w:r>
          </w:p>
          <w:bookmarkEnd w:id="4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9"/>
          <w:p>
            <w:pPr>
              <w:spacing w:after="20"/>
              <w:ind w:left="20"/>
              <w:jc w:val="both"/>
            </w:pPr>
            <w:r>
              <w:rPr>
                <w:rFonts w:ascii="Times New Roman"/>
                <w:b w:val="false"/>
                <w:i w:val="false"/>
                <w:color w:val="000000"/>
                <w:sz w:val="20"/>
              </w:rPr>
              <w:t>
458</w:t>
            </w:r>
          </w:p>
          <w:bookmarkEnd w:id="4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80"/>
          <w:p>
            <w:pPr>
              <w:spacing w:after="20"/>
              <w:ind w:left="20"/>
              <w:jc w:val="both"/>
            </w:pPr>
            <w:r>
              <w:rPr>
                <w:rFonts w:ascii="Times New Roman"/>
                <w:b w:val="false"/>
                <w:i w:val="false"/>
                <w:color w:val="000000"/>
                <w:sz w:val="20"/>
              </w:rPr>
              <w:t>
459</w:t>
            </w:r>
          </w:p>
          <w:bookmarkEnd w:id="4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81"/>
          <w:p>
            <w:pPr>
              <w:spacing w:after="20"/>
              <w:ind w:left="20"/>
              <w:jc w:val="both"/>
            </w:pPr>
            <w:r>
              <w:rPr>
                <w:rFonts w:ascii="Times New Roman"/>
                <w:b w:val="false"/>
                <w:i w:val="false"/>
                <w:color w:val="000000"/>
                <w:sz w:val="20"/>
              </w:rPr>
              <w:t>
460</w:t>
            </w:r>
          </w:p>
          <w:bookmarkEnd w:id="4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82"/>
          <w:p>
            <w:pPr>
              <w:spacing w:after="20"/>
              <w:ind w:left="20"/>
              <w:jc w:val="both"/>
            </w:pPr>
            <w:r>
              <w:rPr>
                <w:rFonts w:ascii="Times New Roman"/>
                <w:b w:val="false"/>
                <w:i w:val="false"/>
                <w:color w:val="000000"/>
                <w:sz w:val="20"/>
              </w:rPr>
              <w:t>
461</w:t>
            </w:r>
          </w:p>
          <w:bookmarkEnd w:id="4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Красносельский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83"/>
          <w:p>
            <w:pPr>
              <w:spacing w:after="20"/>
              <w:ind w:left="20"/>
              <w:jc w:val="both"/>
            </w:pPr>
            <w:r>
              <w:rPr>
                <w:rFonts w:ascii="Times New Roman"/>
                <w:b w:val="false"/>
                <w:i w:val="false"/>
                <w:color w:val="000000"/>
                <w:sz w:val="20"/>
              </w:rPr>
              <w:t>
462</w:t>
            </w:r>
          </w:p>
          <w:bookmarkEnd w:id="4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84"/>
          <w:p>
            <w:pPr>
              <w:spacing w:after="20"/>
              <w:ind w:left="20"/>
              <w:jc w:val="both"/>
            </w:pPr>
            <w:r>
              <w:rPr>
                <w:rFonts w:ascii="Times New Roman"/>
                <w:b w:val="false"/>
                <w:i w:val="false"/>
                <w:color w:val="000000"/>
                <w:sz w:val="20"/>
              </w:rPr>
              <w:t>
463</w:t>
            </w:r>
          </w:p>
          <w:bookmarkEnd w:id="4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Долбуш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85"/>
          <w:p>
            <w:pPr>
              <w:spacing w:after="20"/>
              <w:ind w:left="20"/>
              <w:jc w:val="both"/>
            </w:pPr>
            <w:r>
              <w:rPr>
                <w:rFonts w:ascii="Times New Roman"/>
                <w:b w:val="false"/>
                <w:i w:val="false"/>
                <w:color w:val="000000"/>
                <w:sz w:val="20"/>
              </w:rPr>
              <w:t>
464</w:t>
            </w:r>
          </w:p>
          <w:bookmarkEnd w:id="4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86"/>
          <w:p>
            <w:pPr>
              <w:spacing w:after="20"/>
              <w:ind w:left="20"/>
              <w:jc w:val="both"/>
            </w:pPr>
            <w:r>
              <w:rPr>
                <w:rFonts w:ascii="Times New Roman"/>
                <w:b w:val="false"/>
                <w:i w:val="false"/>
                <w:color w:val="000000"/>
                <w:sz w:val="20"/>
              </w:rPr>
              <w:t>
465</w:t>
            </w:r>
          </w:p>
          <w:bookmarkEnd w:id="4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87"/>
          <w:p>
            <w:pPr>
              <w:spacing w:after="20"/>
              <w:ind w:left="20"/>
              <w:jc w:val="both"/>
            </w:pPr>
            <w:r>
              <w:rPr>
                <w:rFonts w:ascii="Times New Roman"/>
                <w:b w:val="false"/>
                <w:i w:val="false"/>
                <w:color w:val="000000"/>
                <w:sz w:val="20"/>
              </w:rPr>
              <w:t>
466</w:t>
            </w:r>
          </w:p>
          <w:bookmarkEnd w:id="4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88"/>
          <w:p>
            <w:pPr>
              <w:spacing w:after="20"/>
              <w:ind w:left="20"/>
              <w:jc w:val="both"/>
            </w:pPr>
            <w:r>
              <w:rPr>
                <w:rFonts w:ascii="Times New Roman"/>
                <w:b w:val="false"/>
                <w:i w:val="false"/>
                <w:color w:val="000000"/>
                <w:sz w:val="20"/>
              </w:rPr>
              <w:t>
467</w:t>
            </w:r>
          </w:p>
          <w:bookmarkEnd w:id="4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89"/>
          <w:p>
            <w:pPr>
              <w:spacing w:after="20"/>
              <w:ind w:left="20"/>
              <w:jc w:val="both"/>
            </w:pPr>
            <w:r>
              <w:rPr>
                <w:rFonts w:ascii="Times New Roman"/>
                <w:b w:val="false"/>
                <w:i w:val="false"/>
                <w:color w:val="000000"/>
                <w:sz w:val="20"/>
              </w:rPr>
              <w:t>
468</w:t>
            </w:r>
          </w:p>
          <w:bookmarkEnd w:id="4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90"/>
          <w:p>
            <w:pPr>
              <w:spacing w:after="20"/>
              <w:ind w:left="20"/>
              <w:jc w:val="both"/>
            </w:pPr>
            <w:r>
              <w:rPr>
                <w:rFonts w:ascii="Times New Roman"/>
                <w:b w:val="false"/>
                <w:i w:val="false"/>
                <w:color w:val="000000"/>
                <w:sz w:val="20"/>
              </w:rPr>
              <w:t>
469</w:t>
            </w:r>
          </w:p>
          <w:bookmarkEnd w:id="4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91"/>
          <w:p>
            <w:pPr>
              <w:spacing w:after="20"/>
              <w:ind w:left="20"/>
              <w:jc w:val="both"/>
            </w:pPr>
            <w:r>
              <w:rPr>
                <w:rFonts w:ascii="Times New Roman"/>
                <w:b w:val="false"/>
                <w:i w:val="false"/>
                <w:color w:val="000000"/>
                <w:sz w:val="20"/>
              </w:rPr>
              <w:t>
470</w:t>
            </w:r>
          </w:p>
          <w:bookmarkEnd w:id="4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92"/>
          <w:p>
            <w:pPr>
              <w:spacing w:after="20"/>
              <w:ind w:left="20"/>
              <w:jc w:val="both"/>
            </w:pPr>
            <w:r>
              <w:rPr>
                <w:rFonts w:ascii="Times New Roman"/>
                <w:b w:val="false"/>
                <w:i w:val="false"/>
                <w:color w:val="000000"/>
                <w:sz w:val="20"/>
              </w:rPr>
              <w:t>
471</w:t>
            </w:r>
          </w:p>
          <w:bookmarkEnd w:id="4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93"/>
          <w:p>
            <w:pPr>
              <w:spacing w:after="20"/>
              <w:ind w:left="20"/>
              <w:jc w:val="both"/>
            </w:pPr>
            <w:r>
              <w:rPr>
                <w:rFonts w:ascii="Times New Roman"/>
                <w:b w:val="false"/>
                <w:i w:val="false"/>
                <w:color w:val="000000"/>
                <w:sz w:val="20"/>
              </w:rPr>
              <w:t>
472</w:t>
            </w:r>
          </w:p>
          <w:bookmarkEnd w:id="4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94"/>
          <w:p>
            <w:pPr>
              <w:spacing w:after="20"/>
              <w:ind w:left="20"/>
              <w:jc w:val="both"/>
            </w:pPr>
            <w:r>
              <w:rPr>
                <w:rFonts w:ascii="Times New Roman"/>
                <w:b w:val="false"/>
                <w:i w:val="false"/>
                <w:color w:val="000000"/>
                <w:sz w:val="20"/>
              </w:rPr>
              <w:t>
Науырзым ауданы</w:t>
            </w:r>
          </w:p>
          <w:bookmarkEnd w:id="494"/>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95"/>
          <w:p>
            <w:pPr>
              <w:spacing w:after="20"/>
              <w:ind w:left="20"/>
              <w:jc w:val="both"/>
            </w:pPr>
            <w:r>
              <w:rPr>
                <w:rFonts w:ascii="Times New Roman"/>
                <w:b w:val="false"/>
                <w:i w:val="false"/>
                <w:color w:val="000000"/>
                <w:sz w:val="20"/>
              </w:rPr>
              <w:t>
473</w:t>
            </w:r>
          </w:p>
          <w:bookmarkEnd w:id="4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6"/>
          <w:p>
            <w:pPr>
              <w:spacing w:after="20"/>
              <w:ind w:left="20"/>
              <w:jc w:val="both"/>
            </w:pPr>
            <w:r>
              <w:rPr>
                <w:rFonts w:ascii="Times New Roman"/>
                <w:b w:val="false"/>
                <w:i w:val="false"/>
                <w:color w:val="000000"/>
                <w:sz w:val="20"/>
              </w:rPr>
              <w:t>
474</w:t>
            </w:r>
          </w:p>
          <w:bookmarkEnd w:id="4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7"/>
          <w:p>
            <w:pPr>
              <w:spacing w:after="20"/>
              <w:ind w:left="20"/>
              <w:jc w:val="both"/>
            </w:pPr>
            <w:r>
              <w:rPr>
                <w:rFonts w:ascii="Times New Roman"/>
                <w:b w:val="false"/>
                <w:i w:val="false"/>
                <w:color w:val="000000"/>
                <w:sz w:val="20"/>
              </w:rPr>
              <w:t>
475</w:t>
            </w:r>
          </w:p>
          <w:bookmarkEnd w:id="4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98"/>
          <w:p>
            <w:pPr>
              <w:spacing w:after="20"/>
              <w:ind w:left="20"/>
              <w:jc w:val="both"/>
            </w:pPr>
            <w:r>
              <w:rPr>
                <w:rFonts w:ascii="Times New Roman"/>
                <w:b w:val="false"/>
                <w:i w:val="false"/>
                <w:color w:val="000000"/>
                <w:sz w:val="20"/>
              </w:rPr>
              <w:t>
476</w:t>
            </w:r>
          </w:p>
          <w:bookmarkEnd w:id="4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9"/>
          <w:p>
            <w:pPr>
              <w:spacing w:after="20"/>
              <w:ind w:left="20"/>
              <w:jc w:val="both"/>
            </w:pPr>
            <w:r>
              <w:rPr>
                <w:rFonts w:ascii="Times New Roman"/>
                <w:b w:val="false"/>
                <w:i w:val="false"/>
                <w:color w:val="000000"/>
                <w:sz w:val="20"/>
              </w:rPr>
              <w:t>
477</w:t>
            </w:r>
          </w:p>
          <w:bookmarkEnd w:id="4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500"/>
          <w:p>
            <w:pPr>
              <w:spacing w:after="20"/>
              <w:ind w:left="20"/>
              <w:jc w:val="both"/>
            </w:pPr>
            <w:r>
              <w:rPr>
                <w:rFonts w:ascii="Times New Roman"/>
                <w:b w:val="false"/>
                <w:i w:val="false"/>
                <w:color w:val="000000"/>
                <w:sz w:val="20"/>
              </w:rPr>
              <w:t>
478</w:t>
            </w:r>
          </w:p>
          <w:bookmarkEnd w:id="5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501"/>
          <w:p>
            <w:pPr>
              <w:spacing w:after="20"/>
              <w:ind w:left="20"/>
              <w:jc w:val="both"/>
            </w:pPr>
            <w:r>
              <w:rPr>
                <w:rFonts w:ascii="Times New Roman"/>
                <w:b w:val="false"/>
                <w:i w:val="false"/>
                <w:color w:val="000000"/>
                <w:sz w:val="20"/>
              </w:rPr>
              <w:t>
479</w:t>
            </w:r>
          </w:p>
          <w:bookmarkEnd w:id="5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502"/>
          <w:p>
            <w:pPr>
              <w:spacing w:after="20"/>
              <w:ind w:left="20"/>
              <w:jc w:val="both"/>
            </w:pPr>
            <w:r>
              <w:rPr>
                <w:rFonts w:ascii="Times New Roman"/>
                <w:b w:val="false"/>
                <w:i w:val="false"/>
                <w:color w:val="000000"/>
                <w:sz w:val="20"/>
              </w:rPr>
              <w:t>
480</w:t>
            </w:r>
          </w:p>
          <w:bookmarkEnd w:id="5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503"/>
          <w:p>
            <w:pPr>
              <w:spacing w:after="20"/>
              <w:ind w:left="20"/>
              <w:jc w:val="both"/>
            </w:pPr>
            <w:r>
              <w:rPr>
                <w:rFonts w:ascii="Times New Roman"/>
                <w:b w:val="false"/>
                <w:i w:val="false"/>
                <w:color w:val="000000"/>
                <w:sz w:val="20"/>
              </w:rPr>
              <w:t>
481</w:t>
            </w:r>
          </w:p>
          <w:bookmarkEnd w:id="5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504"/>
          <w:p>
            <w:pPr>
              <w:spacing w:after="20"/>
              <w:ind w:left="20"/>
              <w:jc w:val="both"/>
            </w:pPr>
            <w:r>
              <w:rPr>
                <w:rFonts w:ascii="Times New Roman"/>
                <w:b w:val="false"/>
                <w:i w:val="false"/>
                <w:color w:val="000000"/>
                <w:sz w:val="20"/>
              </w:rPr>
              <w:t>
Сарыкөл ауданы</w:t>
            </w:r>
          </w:p>
          <w:bookmarkEnd w:id="504"/>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505"/>
          <w:p>
            <w:pPr>
              <w:spacing w:after="20"/>
              <w:ind w:left="20"/>
              <w:jc w:val="both"/>
            </w:pPr>
            <w:r>
              <w:rPr>
                <w:rFonts w:ascii="Times New Roman"/>
                <w:b w:val="false"/>
                <w:i w:val="false"/>
                <w:color w:val="000000"/>
                <w:sz w:val="20"/>
              </w:rPr>
              <w:t>
482</w:t>
            </w:r>
          </w:p>
          <w:bookmarkEnd w:id="5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Тәуелсіздік көшесі, Павших Борцов көшесі, Абай көшесі, Пушкин көшесі (Беда көшесінен Шевченко көшесіне дейін шегінде)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506"/>
          <w:p>
            <w:pPr>
              <w:spacing w:after="20"/>
              <w:ind w:left="20"/>
              <w:jc w:val="both"/>
            </w:pPr>
            <w:r>
              <w:rPr>
                <w:rFonts w:ascii="Times New Roman"/>
                <w:b w:val="false"/>
                <w:i w:val="false"/>
                <w:color w:val="000000"/>
                <w:sz w:val="20"/>
              </w:rPr>
              <w:t>
483</w:t>
            </w:r>
          </w:p>
          <w:bookmarkEnd w:id="5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Мұсрепов көшесі, 60 лет СССР көшесі, Совхозная көшесі, Зои Космодемьянской көшесі, Шолохов көшесі, Студенческая көшесі, Гагарин көшесі, Амангелді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507"/>
          <w:p>
            <w:pPr>
              <w:spacing w:after="20"/>
              <w:ind w:left="20"/>
              <w:jc w:val="both"/>
            </w:pPr>
            <w:r>
              <w:rPr>
                <w:rFonts w:ascii="Times New Roman"/>
                <w:b w:val="false"/>
                <w:i w:val="false"/>
                <w:color w:val="000000"/>
                <w:sz w:val="20"/>
              </w:rPr>
              <w:t>
484</w:t>
            </w:r>
          </w:p>
          <w:bookmarkEnd w:id="5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Айтбай Батыр көшесі, Тәтіқаражырау көшесі, Әлибек Батыр көшесі, Орджоникидзе көшесі, Чехов көшесі, Астана көшесі, Шевченко көшесі, Меңдеке Батыр көшесі (көшенің басынан бастап Комсомольская көшесіне дейін)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508"/>
          <w:p>
            <w:pPr>
              <w:spacing w:after="20"/>
              <w:ind w:left="20"/>
              <w:jc w:val="both"/>
            </w:pPr>
            <w:r>
              <w:rPr>
                <w:rFonts w:ascii="Times New Roman"/>
                <w:b w:val="false"/>
                <w:i w:val="false"/>
                <w:color w:val="000000"/>
                <w:sz w:val="20"/>
              </w:rPr>
              <w:t>
485</w:t>
            </w:r>
          </w:p>
          <w:bookmarkEnd w:id="5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Абай көшесі, Пушкин көшесі, Набережная көшесі, Озерная көшесі (көшенің басынан бастап Советская көшесіне дейін)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509"/>
          <w:p>
            <w:pPr>
              <w:spacing w:after="20"/>
              <w:ind w:left="20"/>
              <w:jc w:val="both"/>
            </w:pPr>
            <w:r>
              <w:rPr>
                <w:rFonts w:ascii="Times New Roman"/>
                <w:b w:val="false"/>
                <w:i w:val="false"/>
                <w:color w:val="000000"/>
                <w:sz w:val="20"/>
              </w:rPr>
              <w:t>
486</w:t>
            </w:r>
          </w:p>
          <w:bookmarkEnd w:id="5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Набережная көшесі, Озерная көшесі (Беда көшеден Садовая көшесі дейін), Октябрь көшесі, Тәуелсіздік көшесі (Алтынсарин көшеден автожолға)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510"/>
          <w:p>
            <w:pPr>
              <w:spacing w:after="20"/>
              <w:ind w:left="20"/>
              <w:jc w:val="both"/>
            </w:pPr>
            <w:r>
              <w:rPr>
                <w:rFonts w:ascii="Times New Roman"/>
                <w:b w:val="false"/>
                <w:i w:val="false"/>
                <w:color w:val="000000"/>
                <w:sz w:val="20"/>
              </w:rPr>
              <w:t>
487</w:t>
            </w:r>
          </w:p>
          <w:bookmarkEnd w:id="5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Горький көшесі, Матросов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11"/>
          <w:p>
            <w:pPr>
              <w:spacing w:after="20"/>
              <w:ind w:left="20"/>
              <w:jc w:val="both"/>
            </w:pPr>
            <w:r>
              <w:rPr>
                <w:rFonts w:ascii="Times New Roman"/>
                <w:b w:val="false"/>
                <w:i w:val="false"/>
                <w:color w:val="000000"/>
                <w:sz w:val="20"/>
              </w:rPr>
              <w:t>
488</w:t>
            </w:r>
          </w:p>
          <w:bookmarkEnd w:id="5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Привокзальная көшесі, Станционная көшесі, Жуков көшесі, Рабочая көшесі, Интернациональная көшесі, Пономарев көшесі, Панкратов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12"/>
          <w:p>
            <w:pPr>
              <w:spacing w:after="20"/>
              <w:ind w:left="20"/>
              <w:jc w:val="both"/>
            </w:pPr>
            <w:r>
              <w:rPr>
                <w:rFonts w:ascii="Times New Roman"/>
                <w:b w:val="false"/>
                <w:i w:val="false"/>
                <w:color w:val="000000"/>
                <w:sz w:val="20"/>
              </w:rPr>
              <w:t>
489</w:t>
            </w:r>
          </w:p>
          <w:bookmarkEnd w:id="5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Целинная көшесі, Ульянов көшесі, Молодежная көшесі, Фрунзе көшесі, Дзержинский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13"/>
          <w:p>
            <w:pPr>
              <w:spacing w:after="20"/>
              <w:ind w:left="20"/>
              <w:jc w:val="both"/>
            </w:pPr>
            <w:r>
              <w:rPr>
                <w:rFonts w:ascii="Times New Roman"/>
                <w:b w:val="false"/>
                <w:i w:val="false"/>
                <w:color w:val="000000"/>
                <w:sz w:val="20"/>
              </w:rPr>
              <w:t>
490</w:t>
            </w:r>
          </w:p>
          <w:bookmarkEnd w:id="5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кенті, Чкалов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14"/>
          <w:p>
            <w:pPr>
              <w:spacing w:after="20"/>
              <w:ind w:left="20"/>
              <w:jc w:val="both"/>
            </w:pPr>
            <w:r>
              <w:rPr>
                <w:rFonts w:ascii="Times New Roman"/>
                <w:b w:val="false"/>
                <w:i w:val="false"/>
                <w:color w:val="000000"/>
                <w:sz w:val="20"/>
              </w:rPr>
              <w:t>
491</w:t>
            </w:r>
          </w:p>
          <w:bookmarkEnd w:id="5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 ауылы, Сорочин ауылы,Тағыл ауылы, Крылов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15"/>
          <w:p>
            <w:pPr>
              <w:spacing w:after="20"/>
              <w:ind w:left="20"/>
              <w:jc w:val="both"/>
            </w:pPr>
            <w:r>
              <w:rPr>
                <w:rFonts w:ascii="Times New Roman"/>
                <w:b w:val="false"/>
                <w:i w:val="false"/>
                <w:color w:val="000000"/>
                <w:sz w:val="20"/>
              </w:rPr>
              <w:t>
492</w:t>
            </w:r>
          </w:p>
          <w:bookmarkEnd w:id="5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 Златоуст ауылы, Тимирязев ауылы, Комсомол ауылы, Веселый Подол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16"/>
          <w:p>
            <w:pPr>
              <w:spacing w:after="20"/>
              <w:ind w:left="20"/>
              <w:jc w:val="both"/>
            </w:pPr>
            <w:r>
              <w:rPr>
                <w:rFonts w:ascii="Times New Roman"/>
                <w:b w:val="false"/>
                <w:i w:val="false"/>
                <w:color w:val="000000"/>
                <w:sz w:val="20"/>
              </w:rPr>
              <w:t>
493</w:t>
            </w:r>
          </w:p>
          <w:bookmarkEnd w:id="5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Севостополь ауылы, Большие Дубравы ауылы, Урожайный ауылы, Ленинград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17"/>
          <w:p>
            <w:pPr>
              <w:spacing w:after="20"/>
              <w:ind w:left="20"/>
              <w:jc w:val="both"/>
            </w:pPr>
            <w:r>
              <w:rPr>
                <w:rFonts w:ascii="Times New Roman"/>
                <w:b w:val="false"/>
                <w:i w:val="false"/>
                <w:color w:val="000000"/>
                <w:sz w:val="20"/>
              </w:rPr>
              <w:t>
Таран ауданы</w:t>
            </w:r>
          </w:p>
          <w:bookmarkEnd w:id="517"/>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18"/>
          <w:p>
            <w:pPr>
              <w:spacing w:after="20"/>
              <w:ind w:left="20"/>
              <w:jc w:val="both"/>
            </w:pPr>
            <w:r>
              <w:rPr>
                <w:rFonts w:ascii="Times New Roman"/>
                <w:b w:val="false"/>
                <w:i w:val="false"/>
                <w:color w:val="000000"/>
                <w:sz w:val="20"/>
              </w:rPr>
              <w:t>
494</w:t>
            </w:r>
          </w:p>
          <w:bookmarkEnd w:id="5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9"/>
          <w:p>
            <w:pPr>
              <w:spacing w:after="20"/>
              <w:ind w:left="20"/>
              <w:jc w:val="both"/>
            </w:pPr>
            <w:r>
              <w:rPr>
                <w:rFonts w:ascii="Times New Roman"/>
                <w:b w:val="false"/>
                <w:i w:val="false"/>
                <w:color w:val="000000"/>
                <w:sz w:val="20"/>
              </w:rPr>
              <w:t>
495</w:t>
            </w:r>
          </w:p>
          <w:bookmarkEnd w:id="5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20"/>
          <w:p>
            <w:pPr>
              <w:spacing w:after="20"/>
              <w:ind w:left="20"/>
              <w:jc w:val="both"/>
            </w:pPr>
            <w:r>
              <w:rPr>
                <w:rFonts w:ascii="Times New Roman"/>
                <w:b w:val="false"/>
                <w:i w:val="false"/>
                <w:color w:val="000000"/>
                <w:sz w:val="20"/>
              </w:rPr>
              <w:t>
496</w:t>
            </w:r>
          </w:p>
          <w:bookmarkEnd w:id="5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21"/>
          <w:p>
            <w:pPr>
              <w:spacing w:after="20"/>
              <w:ind w:left="20"/>
              <w:jc w:val="both"/>
            </w:pPr>
            <w:r>
              <w:rPr>
                <w:rFonts w:ascii="Times New Roman"/>
                <w:b w:val="false"/>
                <w:i w:val="false"/>
                <w:color w:val="000000"/>
                <w:sz w:val="20"/>
              </w:rPr>
              <w:t>
497</w:t>
            </w:r>
          </w:p>
          <w:bookmarkEnd w:id="5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22"/>
          <w:p>
            <w:pPr>
              <w:spacing w:after="20"/>
              <w:ind w:left="20"/>
              <w:jc w:val="both"/>
            </w:pPr>
            <w:r>
              <w:rPr>
                <w:rFonts w:ascii="Times New Roman"/>
                <w:b w:val="false"/>
                <w:i w:val="false"/>
                <w:color w:val="000000"/>
                <w:sz w:val="20"/>
              </w:rPr>
              <w:t>
498</w:t>
            </w:r>
          </w:p>
          <w:bookmarkEnd w:id="5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23"/>
          <w:p>
            <w:pPr>
              <w:spacing w:after="20"/>
              <w:ind w:left="20"/>
              <w:jc w:val="both"/>
            </w:pPr>
            <w:r>
              <w:rPr>
                <w:rFonts w:ascii="Times New Roman"/>
                <w:b w:val="false"/>
                <w:i w:val="false"/>
                <w:color w:val="000000"/>
                <w:sz w:val="20"/>
              </w:rPr>
              <w:t>
499</w:t>
            </w:r>
          </w:p>
          <w:bookmarkEnd w:id="5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Смайыл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24"/>
          <w:p>
            <w:pPr>
              <w:spacing w:after="20"/>
              <w:ind w:left="20"/>
              <w:jc w:val="both"/>
            </w:pPr>
            <w:r>
              <w:rPr>
                <w:rFonts w:ascii="Times New Roman"/>
                <w:b w:val="false"/>
                <w:i w:val="false"/>
                <w:color w:val="000000"/>
                <w:sz w:val="20"/>
              </w:rPr>
              <w:t>
500</w:t>
            </w:r>
          </w:p>
          <w:bookmarkEnd w:id="5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25"/>
          <w:p>
            <w:pPr>
              <w:spacing w:after="20"/>
              <w:ind w:left="20"/>
              <w:jc w:val="both"/>
            </w:pPr>
            <w:r>
              <w:rPr>
                <w:rFonts w:ascii="Times New Roman"/>
                <w:b w:val="false"/>
                <w:i w:val="false"/>
                <w:color w:val="000000"/>
                <w:sz w:val="20"/>
              </w:rPr>
              <w:t>
501</w:t>
            </w:r>
          </w:p>
          <w:bookmarkEnd w:id="5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26"/>
          <w:p>
            <w:pPr>
              <w:spacing w:after="20"/>
              <w:ind w:left="20"/>
              <w:jc w:val="both"/>
            </w:pPr>
            <w:r>
              <w:rPr>
                <w:rFonts w:ascii="Times New Roman"/>
                <w:b w:val="false"/>
                <w:i w:val="false"/>
                <w:color w:val="000000"/>
                <w:sz w:val="20"/>
              </w:rPr>
              <w:t>
502</w:t>
            </w:r>
          </w:p>
          <w:bookmarkEnd w:id="5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Богородский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27"/>
          <w:p>
            <w:pPr>
              <w:spacing w:after="20"/>
              <w:ind w:left="20"/>
              <w:jc w:val="both"/>
            </w:pPr>
            <w:r>
              <w:rPr>
                <w:rFonts w:ascii="Times New Roman"/>
                <w:b w:val="false"/>
                <w:i w:val="false"/>
                <w:color w:val="000000"/>
                <w:sz w:val="20"/>
              </w:rPr>
              <w:t>
503</w:t>
            </w:r>
          </w:p>
          <w:bookmarkEnd w:id="5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28"/>
          <w:p>
            <w:pPr>
              <w:spacing w:after="20"/>
              <w:ind w:left="20"/>
              <w:jc w:val="both"/>
            </w:pPr>
            <w:r>
              <w:rPr>
                <w:rFonts w:ascii="Times New Roman"/>
                <w:b w:val="false"/>
                <w:i w:val="false"/>
                <w:color w:val="000000"/>
                <w:sz w:val="20"/>
              </w:rPr>
              <w:t>
504</w:t>
            </w:r>
          </w:p>
          <w:bookmarkEnd w:id="5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9"/>
          <w:p>
            <w:pPr>
              <w:spacing w:after="20"/>
              <w:ind w:left="20"/>
              <w:jc w:val="both"/>
            </w:pPr>
            <w:r>
              <w:rPr>
                <w:rFonts w:ascii="Times New Roman"/>
                <w:b w:val="false"/>
                <w:i w:val="false"/>
                <w:color w:val="000000"/>
                <w:sz w:val="20"/>
              </w:rPr>
              <w:t>
505</w:t>
            </w:r>
          </w:p>
          <w:bookmarkEnd w:id="5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30"/>
          <w:p>
            <w:pPr>
              <w:spacing w:after="20"/>
              <w:ind w:left="20"/>
              <w:jc w:val="both"/>
            </w:pPr>
            <w:r>
              <w:rPr>
                <w:rFonts w:ascii="Times New Roman"/>
                <w:b w:val="false"/>
                <w:i w:val="false"/>
                <w:color w:val="000000"/>
                <w:sz w:val="20"/>
              </w:rPr>
              <w:t>
506</w:t>
            </w:r>
          </w:p>
          <w:bookmarkEnd w:id="5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31"/>
          <w:p>
            <w:pPr>
              <w:spacing w:after="20"/>
              <w:ind w:left="20"/>
              <w:jc w:val="both"/>
            </w:pPr>
            <w:r>
              <w:rPr>
                <w:rFonts w:ascii="Times New Roman"/>
                <w:b w:val="false"/>
                <w:i w:val="false"/>
                <w:color w:val="000000"/>
                <w:sz w:val="20"/>
              </w:rPr>
              <w:t>
507</w:t>
            </w:r>
          </w:p>
          <w:bookmarkEnd w:id="5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32"/>
          <w:p>
            <w:pPr>
              <w:spacing w:after="20"/>
              <w:ind w:left="20"/>
              <w:jc w:val="both"/>
            </w:pPr>
            <w:r>
              <w:rPr>
                <w:rFonts w:ascii="Times New Roman"/>
                <w:b w:val="false"/>
                <w:i w:val="false"/>
                <w:color w:val="000000"/>
                <w:sz w:val="20"/>
              </w:rPr>
              <w:t>
508</w:t>
            </w:r>
          </w:p>
          <w:bookmarkEnd w:id="5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33"/>
          <w:p>
            <w:pPr>
              <w:spacing w:after="20"/>
              <w:ind w:left="20"/>
              <w:jc w:val="both"/>
            </w:pPr>
            <w:r>
              <w:rPr>
                <w:rFonts w:ascii="Times New Roman"/>
                <w:b w:val="false"/>
                <w:i w:val="false"/>
                <w:color w:val="000000"/>
                <w:sz w:val="20"/>
              </w:rPr>
              <w:t>
509</w:t>
            </w:r>
          </w:p>
          <w:bookmarkEnd w:id="5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34"/>
          <w:p>
            <w:pPr>
              <w:spacing w:after="20"/>
              <w:ind w:left="20"/>
              <w:jc w:val="both"/>
            </w:pPr>
            <w:r>
              <w:rPr>
                <w:rFonts w:ascii="Times New Roman"/>
                <w:b w:val="false"/>
                <w:i w:val="false"/>
                <w:color w:val="000000"/>
                <w:sz w:val="20"/>
              </w:rPr>
              <w:t>
510</w:t>
            </w:r>
          </w:p>
          <w:bookmarkEnd w:id="5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35"/>
          <w:p>
            <w:pPr>
              <w:spacing w:after="20"/>
              <w:ind w:left="20"/>
              <w:jc w:val="both"/>
            </w:pPr>
            <w:r>
              <w:rPr>
                <w:rFonts w:ascii="Times New Roman"/>
                <w:b w:val="false"/>
                <w:i w:val="false"/>
                <w:color w:val="000000"/>
                <w:sz w:val="20"/>
              </w:rPr>
              <w:t>
511</w:t>
            </w:r>
          </w:p>
          <w:bookmarkEnd w:id="5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Красносельский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36"/>
          <w:p>
            <w:pPr>
              <w:spacing w:after="20"/>
              <w:ind w:left="20"/>
              <w:jc w:val="both"/>
            </w:pPr>
            <w:r>
              <w:rPr>
                <w:rFonts w:ascii="Times New Roman"/>
                <w:b w:val="false"/>
                <w:i w:val="false"/>
                <w:color w:val="000000"/>
                <w:sz w:val="20"/>
              </w:rPr>
              <w:t>
512</w:t>
            </w:r>
          </w:p>
          <w:bookmarkEnd w:id="5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37"/>
          <w:p>
            <w:pPr>
              <w:spacing w:after="20"/>
              <w:ind w:left="20"/>
              <w:jc w:val="both"/>
            </w:pPr>
            <w:r>
              <w:rPr>
                <w:rFonts w:ascii="Times New Roman"/>
                <w:b w:val="false"/>
                <w:i w:val="false"/>
                <w:color w:val="000000"/>
                <w:sz w:val="20"/>
              </w:rPr>
              <w:t>
513</w:t>
            </w:r>
          </w:p>
          <w:bookmarkEnd w:id="5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38"/>
          <w:p>
            <w:pPr>
              <w:spacing w:after="20"/>
              <w:ind w:left="20"/>
              <w:jc w:val="both"/>
            </w:pPr>
            <w:r>
              <w:rPr>
                <w:rFonts w:ascii="Times New Roman"/>
                <w:b w:val="false"/>
                <w:i w:val="false"/>
                <w:color w:val="000000"/>
                <w:sz w:val="20"/>
              </w:rPr>
              <w:t>
514</w:t>
            </w:r>
          </w:p>
          <w:bookmarkEnd w:id="5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39"/>
          <w:p>
            <w:pPr>
              <w:spacing w:after="20"/>
              <w:ind w:left="20"/>
              <w:jc w:val="both"/>
            </w:pPr>
            <w:r>
              <w:rPr>
                <w:rFonts w:ascii="Times New Roman"/>
                <w:b w:val="false"/>
                <w:i w:val="false"/>
                <w:color w:val="000000"/>
                <w:sz w:val="20"/>
              </w:rPr>
              <w:t>
515</w:t>
            </w:r>
          </w:p>
          <w:bookmarkEnd w:id="5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40"/>
          <w:p>
            <w:pPr>
              <w:spacing w:after="20"/>
              <w:ind w:left="20"/>
              <w:jc w:val="both"/>
            </w:pPr>
            <w:r>
              <w:rPr>
                <w:rFonts w:ascii="Times New Roman"/>
                <w:b w:val="false"/>
                <w:i w:val="false"/>
                <w:color w:val="000000"/>
                <w:sz w:val="20"/>
              </w:rPr>
              <w:t>
516</w:t>
            </w:r>
          </w:p>
          <w:bookmarkEnd w:id="5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41"/>
          <w:p>
            <w:pPr>
              <w:spacing w:after="20"/>
              <w:ind w:left="20"/>
              <w:jc w:val="both"/>
            </w:pPr>
            <w:r>
              <w:rPr>
                <w:rFonts w:ascii="Times New Roman"/>
                <w:b w:val="false"/>
                <w:i w:val="false"/>
                <w:color w:val="000000"/>
                <w:sz w:val="20"/>
              </w:rPr>
              <w:t>
517</w:t>
            </w:r>
          </w:p>
          <w:bookmarkEnd w:id="5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42"/>
          <w:p>
            <w:pPr>
              <w:spacing w:after="20"/>
              <w:ind w:left="20"/>
              <w:jc w:val="both"/>
            </w:pPr>
            <w:r>
              <w:rPr>
                <w:rFonts w:ascii="Times New Roman"/>
                <w:b w:val="false"/>
                <w:i w:val="false"/>
                <w:color w:val="000000"/>
                <w:sz w:val="20"/>
              </w:rPr>
              <w:t>
518</w:t>
            </w:r>
          </w:p>
          <w:bookmarkEnd w:id="5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43"/>
          <w:p>
            <w:pPr>
              <w:spacing w:after="20"/>
              <w:ind w:left="20"/>
              <w:jc w:val="both"/>
            </w:pPr>
            <w:r>
              <w:rPr>
                <w:rFonts w:ascii="Times New Roman"/>
                <w:b w:val="false"/>
                <w:i w:val="false"/>
                <w:color w:val="000000"/>
                <w:sz w:val="20"/>
              </w:rPr>
              <w:t>
519</w:t>
            </w:r>
          </w:p>
          <w:bookmarkEnd w:id="5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44"/>
          <w:p>
            <w:pPr>
              <w:spacing w:after="20"/>
              <w:ind w:left="20"/>
              <w:jc w:val="both"/>
            </w:pPr>
            <w:r>
              <w:rPr>
                <w:rFonts w:ascii="Times New Roman"/>
                <w:b w:val="false"/>
                <w:i w:val="false"/>
                <w:color w:val="000000"/>
                <w:sz w:val="20"/>
              </w:rPr>
              <w:t>
520</w:t>
            </w:r>
          </w:p>
          <w:bookmarkEnd w:id="5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45"/>
          <w:p>
            <w:pPr>
              <w:spacing w:after="20"/>
              <w:ind w:left="20"/>
              <w:jc w:val="both"/>
            </w:pPr>
            <w:r>
              <w:rPr>
                <w:rFonts w:ascii="Times New Roman"/>
                <w:b w:val="false"/>
                <w:i w:val="false"/>
                <w:color w:val="000000"/>
                <w:sz w:val="20"/>
              </w:rPr>
              <w:t>
521</w:t>
            </w:r>
          </w:p>
          <w:bookmarkEnd w:id="5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46"/>
          <w:p>
            <w:pPr>
              <w:spacing w:after="20"/>
              <w:ind w:left="20"/>
              <w:jc w:val="both"/>
            </w:pPr>
            <w:r>
              <w:rPr>
                <w:rFonts w:ascii="Times New Roman"/>
                <w:b w:val="false"/>
                <w:i w:val="false"/>
                <w:color w:val="000000"/>
                <w:sz w:val="20"/>
              </w:rPr>
              <w:t>
522</w:t>
            </w:r>
          </w:p>
          <w:bookmarkEnd w:id="5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47"/>
          <w:p>
            <w:pPr>
              <w:spacing w:after="20"/>
              <w:ind w:left="20"/>
              <w:jc w:val="both"/>
            </w:pPr>
            <w:r>
              <w:rPr>
                <w:rFonts w:ascii="Times New Roman"/>
                <w:b w:val="false"/>
                <w:i w:val="false"/>
                <w:color w:val="000000"/>
                <w:sz w:val="20"/>
              </w:rPr>
              <w:t>
523</w:t>
            </w:r>
          </w:p>
          <w:bookmarkEnd w:id="5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48"/>
          <w:p>
            <w:pPr>
              <w:spacing w:after="20"/>
              <w:ind w:left="20"/>
              <w:jc w:val="both"/>
            </w:pPr>
            <w:r>
              <w:rPr>
                <w:rFonts w:ascii="Times New Roman"/>
                <w:b w:val="false"/>
                <w:i w:val="false"/>
                <w:color w:val="000000"/>
                <w:sz w:val="20"/>
              </w:rPr>
              <w:t>
524</w:t>
            </w:r>
          </w:p>
          <w:bookmarkEnd w:id="5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49"/>
          <w:p>
            <w:pPr>
              <w:spacing w:after="20"/>
              <w:ind w:left="20"/>
              <w:jc w:val="both"/>
            </w:pPr>
            <w:r>
              <w:rPr>
                <w:rFonts w:ascii="Times New Roman"/>
                <w:b w:val="false"/>
                <w:i w:val="false"/>
                <w:color w:val="000000"/>
                <w:sz w:val="20"/>
              </w:rPr>
              <w:t>
525</w:t>
            </w:r>
          </w:p>
          <w:bookmarkEnd w:id="5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50"/>
          <w:p>
            <w:pPr>
              <w:spacing w:after="20"/>
              <w:ind w:left="20"/>
              <w:jc w:val="both"/>
            </w:pPr>
            <w:r>
              <w:rPr>
                <w:rFonts w:ascii="Times New Roman"/>
                <w:b w:val="false"/>
                <w:i w:val="false"/>
                <w:color w:val="000000"/>
                <w:sz w:val="20"/>
              </w:rPr>
              <w:t>
526</w:t>
            </w:r>
          </w:p>
          <w:bookmarkEnd w:id="5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51"/>
          <w:p>
            <w:pPr>
              <w:spacing w:after="20"/>
              <w:ind w:left="20"/>
              <w:jc w:val="both"/>
            </w:pPr>
            <w:r>
              <w:rPr>
                <w:rFonts w:ascii="Times New Roman"/>
                <w:b w:val="false"/>
                <w:i w:val="false"/>
                <w:color w:val="000000"/>
                <w:sz w:val="20"/>
              </w:rPr>
              <w:t>
527</w:t>
            </w:r>
          </w:p>
          <w:bookmarkEnd w:id="5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52"/>
          <w:p>
            <w:pPr>
              <w:spacing w:after="20"/>
              <w:ind w:left="20"/>
              <w:jc w:val="both"/>
            </w:pPr>
            <w:r>
              <w:rPr>
                <w:rFonts w:ascii="Times New Roman"/>
                <w:b w:val="false"/>
                <w:i w:val="false"/>
                <w:color w:val="000000"/>
                <w:sz w:val="20"/>
              </w:rPr>
              <w:t>
528</w:t>
            </w:r>
          </w:p>
          <w:bookmarkEnd w:id="5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3"/>
          <w:p>
            <w:pPr>
              <w:spacing w:after="20"/>
              <w:ind w:left="20"/>
              <w:jc w:val="both"/>
            </w:pPr>
            <w:r>
              <w:rPr>
                <w:rFonts w:ascii="Times New Roman"/>
                <w:b w:val="false"/>
                <w:i w:val="false"/>
                <w:color w:val="000000"/>
                <w:sz w:val="20"/>
              </w:rPr>
              <w:t>
529</w:t>
            </w:r>
          </w:p>
          <w:bookmarkEnd w:id="5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4"/>
          <w:p>
            <w:pPr>
              <w:spacing w:after="20"/>
              <w:ind w:left="20"/>
              <w:jc w:val="both"/>
            </w:pPr>
            <w:r>
              <w:rPr>
                <w:rFonts w:ascii="Times New Roman"/>
                <w:b w:val="false"/>
                <w:i w:val="false"/>
                <w:color w:val="000000"/>
                <w:sz w:val="20"/>
              </w:rPr>
              <w:t>
Ұзынкөл ауданы</w:t>
            </w:r>
          </w:p>
          <w:bookmarkEnd w:id="554"/>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55"/>
          <w:p>
            <w:pPr>
              <w:spacing w:after="20"/>
              <w:ind w:left="20"/>
              <w:jc w:val="both"/>
            </w:pPr>
            <w:r>
              <w:rPr>
                <w:rFonts w:ascii="Times New Roman"/>
                <w:b w:val="false"/>
                <w:i w:val="false"/>
                <w:color w:val="000000"/>
                <w:sz w:val="20"/>
              </w:rPr>
              <w:t>
530</w:t>
            </w:r>
          </w:p>
          <w:bookmarkEnd w:id="5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Аблай хан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6"/>
          <w:p>
            <w:pPr>
              <w:spacing w:after="20"/>
              <w:ind w:left="20"/>
              <w:jc w:val="both"/>
            </w:pPr>
            <w:r>
              <w:rPr>
                <w:rFonts w:ascii="Times New Roman"/>
                <w:b w:val="false"/>
                <w:i w:val="false"/>
                <w:color w:val="000000"/>
                <w:sz w:val="20"/>
              </w:rPr>
              <w:t>
531</w:t>
            </w:r>
          </w:p>
          <w:bookmarkEnd w:id="5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Абай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7"/>
          <w:p>
            <w:pPr>
              <w:spacing w:after="20"/>
              <w:ind w:left="20"/>
              <w:jc w:val="both"/>
            </w:pPr>
            <w:r>
              <w:rPr>
                <w:rFonts w:ascii="Times New Roman"/>
                <w:b w:val="false"/>
                <w:i w:val="false"/>
                <w:color w:val="000000"/>
                <w:sz w:val="20"/>
              </w:rPr>
              <w:t>
532</w:t>
            </w:r>
          </w:p>
          <w:bookmarkEnd w:id="5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Ғ. Мүсірепов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8"/>
          <w:p>
            <w:pPr>
              <w:spacing w:after="20"/>
              <w:ind w:left="20"/>
              <w:jc w:val="both"/>
            </w:pPr>
            <w:r>
              <w:rPr>
                <w:rFonts w:ascii="Times New Roman"/>
                <w:b w:val="false"/>
                <w:i w:val="false"/>
                <w:color w:val="000000"/>
                <w:sz w:val="20"/>
              </w:rPr>
              <w:t>
533</w:t>
            </w:r>
          </w:p>
          <w:bookmarkEnd w:id="5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Ш. Валиханов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9"/>
          <w:p>
            <w:pPr>
              <w:spacing w:after="20"/>
              <w:ind w:left="20"/>
              <w:jc w:val="both"/>
            </w:pPr>
            <w:r>
              <w:rPr>
                <w:rFonts w:ascii="Times New Roman"/>
                <w:b w:val="false"/>
                <w:i w:val="false"/>
                <w:color w:val="000000"/>
                <w:sz w:val="20"/>
              </w:rPr>
              <w:t>
534</w:t>
            </w:r>
          </w:p>
          <w:bookmarkEnd w:id="5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Б. Момышұлы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60"/>
          <w:p>
            <w:pPr>
              <w:spacing w:after="20"/>
              <w:ind w:left="20"/>
              <w:jc w:val="both"/>
            </w:pPr>
            <w:r>
              <w:rPr>
                <w:rFonts w:ascii="Times New Roman"/>
                <w:b w:val="false"/>
                <w:i w:val="false"/>
                <w:color w:val="000000"/>
                <w:sz w:val="20"/>
              </w:rPr>
              <w:t>
535</w:t>
            </w:r>
          </w:p>
          <w:bookmarkEnd w:id="5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Б. Досжанов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61"/>
          <w:p>
            <w:pPr>
              <w:spacing w:after="20"/>
              <w:ind w:left="20"/>
              <w:jc w:val="both"/>
            </w:pPr>
            <w:r>
              <w:rPr>
                <w:rFonts w:ascii="Times New Roman"/>
                <w:b w:val="false"/>
                <w:i w:val="false"/>
                <w:color w:val="000000"/>
                <w:sz w:val="20"/>
              </w:rPr>
              <w:t>
536</w:t>
            </w:r>
          </w:p>
          <w:bookmarkEnd w:id="5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Қ. Тоқбаев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62"/>
          <w:p>
            <w:pPr>
              <w:spacing w:after="20"/>
              <w:ind w:left="20"/>
              <w:jc w:val="both"/>
            </w:pPr>
            <w:r>
              <w:rPr>
                <w:rFonts w:ascii="Times New Roman"/>
                <w:b w:val="false"/>
                <w:i w:val="false"/>
                <w:color w:val="000000"/>
                <w:sz w:val="20"/>
              </w:rPr>
              <w:t>
537</w:t>
            </w:r>
          </w:p>
          <w:bookmarkEnd w:id="5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Павлов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63"/>
          <w:p>
            <w:pPr>
              <w:spacing w:after="20"/>
              <w:ind w:left="20"/>
              <w:jc w:val="both"/>
            </w:pPr>
            <w:r>
              <w:rPr>
                <w:rFonts w:ascii="Times New Roman"/>
                <w:b w:val="false"/>
                <w:i w:val="false"/>
                <w:color w:val="000000"/>
                <w:sz w:val="20"/>
              </w:rPr>
              <w:t>
538</w:t>
            </w:r>
          </w:p>
          <w:bookmarkEnd w:id="5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Горкий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64"/>
          <w:p>
            <w:pPr>
              <w:spacing w:after="20"/>
              <w:ind w:left="20"/>
              <w:jc w:val="both"/>
            </w:pPr>
            <w:r>
              <w:rPr>
                <w:rFonts w:ascii="Times New Roman"/>
                <w:b w:val="false"/>
                <w:i w:val="false"/>
                <w:color w:val="000000"/>
                <w:sz w:val="20"/>
              </w:rPr>
              <w:t>
539</w:t>
            </w:r>
          </w:p>
          <w:bookmarkEnd w:id="5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1 микрорайон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5"/>
          <w:p>
            <w:pPr>
              <w:spacing w:after="20"/>
              <w:ind w:left="20"/>
              <w:jc w:val="both"/>
            </w:pPr>
            <w:r>
              <w:rPr>
                <w:rFonts w:ascii="Times New Roman"/>
                <w:b w:val="false"/>
                <w:i w:val="false"/>
                <w:color w:val="000000"/>
                <w:sz w:val="20"/>
              </w:rPr>
              <w:t>
540</w:t>
            </w:r>
          </w:p>
          <w:bookmarkEnd w:id="5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2 микрорайон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6"/>
          <w:p>
            <w:pPr>
              <w:spacing w:after="20"/>
              <w:ind w:left="20"/>
              <w:jc w:val="both"/>
            </w:pPr>
            <w:r>
              <w:rPr>
                <w:rFonts w:ascii="Times New Roman"/>
                <w:b w:val="false"/>
                <w:i w:val="false"/>
                <w:color w:val="000000"/>
                <w:sz w:val="20"/>
              </w:rPr>
              <w:t>
541</w:t>
            </w:r>
          </w:p>
          <w:bookmarkEnd w:id="5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Н. Титов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7"/>
          <w:p>
            <w:pPr>
              <w:spacing w:after="20"/>
              <w:ind w:left="20"/>
              <w:jc w:val="both"/>
            </w:pPr>
            <w:r>
              <w:rPr>
                <w:rFonts w:ascii="Times New Roman"/>
                <w:b w:val="false"/>
                <w:i w:val="false"/>
                <w:color w:val="000000"/>
                <w:sz w:val="20"/>
              </w:rPr>
              <w:t>
542</w:t>
            </w:r>
          </w:p>
          <w:bookmarkEnd w:id="5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Пушкин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8"/>
          <w:p>
            <w:pPr>
              <w:spacing w:after="20"/>
              <w:ind w:left="20"/>
              <w:jc w:val="both"/>
            </w:pPr>
            <w:r>
              <w:rPr>
                <w:rFonts w:ascii="Times New Roman"/>
                <w:b w:val="false"/>
                <w:i w:val="false"/>
                <w:color w:val="000000"/>
                <w:sz w:val="20"/>
              </w:rPr>
              <w:t>
543</w:t>
            </w:r>
          </w:p>
          <w:bookmarkEnd w:id="5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Целинный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9"/>
          <w:p>
            <w:pPr>
              <w:spacing w:after="20"/>
              <w:ind w:left="20"/>
              <w:jc w:val="both"/>
            </w:pPr>
            <w:r>
              <w:rPr>
                <w:rFonts w:ascii="Times New Roman"/>
                <w:b w:val="false"/>
                <w:i w:val="false"/>
                <w:color w:val="000000"/>
                <w:sz w:val="20"/>
              </w:rPr>
              <w:t>
544</w:t>
            </w:r>
          </w:p>
          <w:bookmarkEnd w:id="5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Нұркин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70"/>
          <w:p>
            <w:pPr>
              <w:spacing w:after="20"/>
              <w:ind w:left="20"/>
              <w:jc w:val="both"/>
            </w:pPr>
            <w:r>
              <w:rPr>
                <w:rFonts w:ascii="Times New Roman"/>
                <w:b w:val="false"/>
                <w:i w:val="false"/>
                <w:color w:val="000000"/>
                <w:sz w:val="20"/>
              </w:rPr>
              <w:t>
545</w:t>
            </w:r>
          </w:p>
          <w:bookmarkEnd w:id="5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Ворошилов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71"/>
          <w:p>
            <w:pPr>
              <w:spacing w:after="20"/>
              <w:ind w:left="20"/>
              <w:jc w:val="both"/>
            </w:pPr>
            <w:r>
              <w:rPr>
                <w:rFonts w:ascii="Times New Roman"/>
                <w:b w:val="false"/>
                <w:i w:val="false"/>
                <w:color w:val="000000"/>
                <w:sz w:val="20"/>
              </w:rPr>
              <w:t>
546</w:t>
            </w:r>
          </w:p>
          <w:bookmarkEnd w:id="5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Озерная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72"/>
          <w:p>
            <w:pPr>
              <w:spacing w:after="20"/>
              <w:ind w:left="20"/>
              <w:jc w:val="both"/>
            </w:pPr>
            <w:r>
              <w:rPr>
                <w:rFonts w:ascii="Times New Roman"/>
                <w:b w:val="false"/>
                <w:i w:val="false"/>
                <w:color w:val="000000"/>
                <w:sz w:val="20"/>
              </w:rPr>
              <w:t>
547</w:t>
            </w:r>
          </w:p>
          <w:bookmarkEnd w:id="5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Заозерная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73"/>
          <w:p>
            <w:pPr>
              <w:spacing w:after="20"/>
              <w:ind w:left="20"/>
              <w:jc w:val="both"/>
            </w:pPr>
            <w:r>
              <w:rPr>
                <w:rFonts w:ascii="Times New Roman"/>
                <w:b w:val="false"/>
                <w:i w:val="false"/>
                <w:color w:val="000000"/>
                <w:sz w:val="20"/>
              </w:rPr>
              <w:t>
548</w:t>
            </w:r>
          </w:p>
          <w:bookmarkEnd w:id="5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Набережная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74"/>
          <w:p>
            <w:pPr>
              <w:spacing w:after="20"/>
              <w:ind w:left="20"/>
              <w:jc w:val="both"/>
            </w:pPr>
            <w:r>
              <w:rPr>
                <w:rFonts w:ascii="Times New Roman"/>
                <w:b w:val="false"/>
                <w:i w:val="false"/>
                <w:color w:val="000000"/>
                <w:sz w:val="20"/>
              </w:rPr>
              <w:t>
549</w:t>
            </w:r>
          </w:p>
          <w:bookmarkEnd w:id="5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Мира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5"/>
          <w:p>
            <w:pPr>
              <w:spacing w:after="20"/>
              <w:ind w:left="20"/>
              <w:jc w:val="both"/>
            </w:pPr>
            <w:r>
              <w:rPr>
                <w:rFonts w:ascii="Times New Roman"/>
                <w:b w:val="false"/>
                <w:i w:val="false"/>
                <w:color w:val="000000"/>
                <w:sz w:val="20"/>
              </w:rPr>
              <w:t>
550</w:t>
            </w:r>
          </w:p>
          <w:bookmarkEnd w:id="5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Строительная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6"/>
          <w:p>
            <w:pPr>
              <w:spacing w:after="20"/>
              <w:ind w:left="20"/>
              <w:jc w:val="both"/>
            </w:pPr>
            <w:r>
              <w:rPr>
                <w:rFonts w:ascii="Times New Roman"/>
                <w:b w:val="false"/>
                <w:i w:val="false"/>
                <w:color w:val="000000"/>
                <w:sz w:val="20"/>
              </w:rPr>
              <w:t>
551</w:t>
            </w:r>
          </w:p>
          <w:bookmarkEnd w:id="5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ПДУ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7"/>
          <w:p>
            <w:pPr>
              <w:spacing w:after="20"/>
              <w:ind w:left="20"/>
              <w:jc w:val="both"/>
            </w:pPr>
            <w:r>
              <w:rPr>
                <w:rFonts w:ascii="Times New Roman"/>
                <w:b w:val="false"/>
                <w:i w:val="false"/>
                <w:color w:val="000000"/>
                <w:sz w:val="20"/>
              </w:rPr>
              <w:t>
552</w:t>
            </w:r>
          </w:p>
          <w:bookmarkEnd w:id="5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Энергетиктер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8"/>
          <w:p>
            <w:pPr>
              <w:spacing w:after="20"/>
              <w:ind w:left="20"/>
              <w:jc w:val="both"/>
            </w:pPr>
            <w:r>
              <w:rPr>
                <w:rFonts w:ascii="Times New Roman"/>
                <w:b w:val="false"/>
                <w:i w:val="false"/>
                <w:color w:val="000000"/>
                <w:sz w:val="20"/>
              </w:rPr>
              <w:t>
553</w:t>
            </w:r>
          </w:p>
          <w:bookmarkEnd w:id="5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Гидрострой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9"/>
          <w:p>
            <w:pPr>
              <w:spacing w:after="20"/>
              <w:ind w:left="20"/>
              <w:jc w:val="both"/>
            </w:pPr>
            <w:r>
              <w:rPr>
                <w:rFonts w:ascii="Times New Roman"/>
                <w:b w:val="false"/>
                <w:i w:val="false"/>
                <w:color w:val="000000"/>
                <w:sz w:val="20"/>
              </w:rPr>
              <w:t>
554</w:t>
            </w:r>
          </w:p>
          <w:bookmarkEnd w:id="5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Химиктер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80"/>
          <w:p>
            <w:pPr>
              <w:spacing w:after="20"/>
              <w:ind w:left="20"/>
              <w:jc w:val="both"/>
            </w:pPr>
            <w:r>
              <w:rPr>
                <w:rFonts w:ascii="Times New Roman"/>
                <w:b w:val="false"/>
                <w:i w:val="false"/>
                <w:color w:val="000000"/>
                <w:sz w:val="20"/>
              </w:rPr>
              <w:t>
555</w:t>
            </w:r>
          </w:p>
          <w:bookmarkEnd w:id="5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Сейфулин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81"/>
          <w:p>
            <w:pPr>
              <w:spacing w:after="20"/>
              <w:ind w:left="20"/>
              <w:jc w:val="both"/>
            </w:pPr>
            <w:r>
              <w:rPr>
                <w:rFonts w:ascii="Times New Roman"/>
                <w:b w:val="false"/>
                <w:i w:val="false"/>
                <w:color w:val="000000"/>
                <w:sz w:val="20"/>
              </w:rPr>
              <w:t>
556</w:t>
            </w:r>
          </w:p>
          <w:bookmarkEnd w:id="5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Белорусская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82"/>
          <w:p>
            <w:pPr>
              <w:spacing w:after="20"/>
              <w:ind w:left="20"/>
              <w:jc w:val="both"/>
            </w:pPr>
            <w:r>
              <w:rPr>
                <w:rFonts w:ascii="Times New Roman"/>
                <w:b w:val="false"/>
                <w:i w:val="false"/>
                <w:color w:val="000000"/>
                <w:sz w:val="20"/>
              </w:rPr>
              <w:t>
557</w:t>
            </w:r>
          </w:p>
          <w:bookmarkEnd w:id="5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Украинская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83"/>
          <w:p>
            <w:pPr>
              <w:spacing w:after="20"/>
              <w:ind w:left="20"/>
              <w:jc w:val="both"/>
            </w:pPr>
            <w:r>
              <w:rPr>
                <w:rFonts w:ascii="Times New Roman"/>
                <w:b w:val="false"/>
                <w:i w:val="false"/>
                <w:color w:val="000000"/>
                <w:sz w:val="20"/>
              </w:rPr>
              <w:t>
558</w:t>
            </w:r>
          </w:p>
          <w:bookmarkEnd w:id="5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Окружная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84"/>
          <w:p>
            <w:pPr>
              <w:spacing w:after="20"/>
              <w:ind w:left="20"/>
              <w:jc w:val="both"/>
            </w:pPr>
            <w:r>
              <w:rPr>
                <w:rFonts w:ascii="Times New Roman"/>
                <w:b w:val="false"/>
                <w:i w:val="false"/>
                <w:color w:val="000000"/>
                <w:sz w:val="20"/>
              </w:rPr>
              <w:t>
559</w:t>
            </w:r>
          </w:p>
          <w:bookmarkEnd w:id="5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Жангелдин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85"/>
          <w:p>
            <w:pPr>
              <w:spacing w:after="20"/>
              <w:ind w:left="20"/>
              <w:jc w:val="both"/>
            </w:pPr>
            <w:r>
              <w:rPr>
                <w:rFonts w:ascii="Times New Roman"/>
                <w:b w:val="false"/>
                <w:i w:val="false"/>
                <w:color w:val="000000"/>
                <w:sz w:val="20"/>
              </w:rPr>
              <w:t>
560</w:t>
            </w:r>
          </w:p>
          <w:bookmarkEnd w:id="5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Амангелді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86"/>
          <w:p>
            <w:pPr>
              <w:spacing w:after="20"/>
              <w:ind w:left="20"/>
              <w:jc w:val="both"/>
            </w:pPr>
            <w:r>
              <w:rPr>
                <w:rFonts w:ascii="Times New Roman"/>
                <w:b w:val="false"/>
                <w:i w:val="false"/>
                <w:color w:val="000000"/>
                <w:sz w:val="20"/>
              </w:rPr>
              <w:t>
561</w:t>
            </w:r>
          </w:p>
          <w:bookmarkEnd w:id="5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Рабочая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7"/>
          <w:p>
            <w:pPr>
              <w:spacing w:after="20"/>
              <w:ind w:left="20"/>
              <w:jc w:val="both"/>
            </w:pPr>
            <w:r>
              <w:rPr>
                <w:rFonts w:ascii="Times New Roman"/>
                <w:b w:val="false"/>
                <w:i w:val="false"/>
                <w:color w:val="000000"/>
                <w:sz w:val="20"/>
              </w:rPr>
              <w:t>
562</w:t>
            </w:r>
          </w:p>
          <w:bookmarkEnd w:id="5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Молодежная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8"/>
          <w:p>
            <w:pPr>
              <w:spacing w:after="20"/>
              <w:ind w:left="20"/>
              <w:jc w:val="both"/>
            </w:pPr>
            <w:r>
              <w:rPr>
                <w:rFonts w:ascii="Times New Roman"/>
                <w:b w:val="false"/>
                <w:i w:val="false"/>
                <w:color w:val="000000"/>
                <w:sz w:val="20"/>
              </w:rPr>
              <w:t>
563</w:t>
            </w:r>
          </w:p>
          <w:bookmarkEnd w:id="5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60 лет Октября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9"/>
          <w:p>
            <w:pPr>
              <w:spacing w:after="20"/>
              <w:ind w:left="20"/>
              <w:jc w:val="both"/>
            </w:pPr>
            <w:r>
              <w:rPr>
                <w:rFonts w:ascii="Times New Roman"/>
                <w:b w:val="false"/>
                <w:i w:val="false"/>
                <w:color w:val="000000"/>
                <w:sz w:val="20"/>
              </w:rPr>
              <w:t>
564</w:t>
            </w:r>
          </w:p>
          <w:bookmarkEnd w:id="5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Степной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90"/>
          <w:p>
            <w:pPr>
              <w:spacing w:after="20"/>
              <w:ind w:left="20"/>
              <w:jc w:val="both"/>
            </w:pPr>
            <w:r>
              <w:rPr>
                <w:rFonts w:ascii="Times New Roman"/>
                <w:b w:val="false"/>
                <w:i w:val="false"/>
                <w:color w:val="000000"/>
                <w:sz w:val="20"/>
              </w:rPr>
              <w:t>
565</w:t>
            </w:r>
          </w:p>
          <w:bookmarkEnd w:id="5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Гагарин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91"/>
          <w:p>
            <w:pPr>
              <w:spacing w:after="20"/>
              <w:ind w:left="20"/>
              <w:jc w:val="both"/>
            </w:pPr>
            <w:r>
              <w:rPr>
                <w:rFonts w:ascii="Times New Roman"/>
                <w:b w:val="false"/>
                <w:i w:val="false"/>
                <w:color w:val="000000"/>
                <w:sz w:val="20"/>
              </w:rPr>
              <w:t>
566</w:t>
            </w:r>
          </w:p>
          <w:bookmarkEnd w:id="5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Алтынсарин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92"/>
          <w:p>
            <w:pPr>
              <w:spacing w:after="20"/>
              <w:ind w:left="20"/>
              <w:jc w:val="both"/>
            </w:pPr>
            <w:r>
              <w:rPr>
                <w:rFonts w:ascii="Times New Roman"/>
                <w:b w:val="false"/>
                <w:i w:val="false"/>
                <w:color w:val="000000"/>
                <w:sz w:val="20"/>
              </w:rPr>
              <w:t>
567</w:t>
            </w:r>
          </w:p>
          <w:bookmarkEnd w:id="5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Медгородок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93"/>
          <w:p>
            <w:pPr>
              <w:spacing w:after="20"/>
              <w:ind w:left="20"/>
              <w:jc w:val="both"/>
            </w:pPr>
            <w:r>
              <w:rPr>
                <w:rFonts w:ascii="Times New Roman"/>
                <w:b w:val="false"/>
                <w:i w:val="false"/>
                <w:color w:val="000000"/>
                <w:sz w:val="20"/>
              </w:rPr>
              <w:t>
568</w:t>
            </w:r>
          </w:p>
          <w:bookmarkEnd w:id="5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Автомобилист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94"/>
          <w:p>
            <w:pPr>
              <w:spacing w:after="20"/>
              <w:ind w:left="20"/>
              <w:jc w:val="both"/>
            </w:pPr>
            <w:r>
              <w:rPr>
                <w:rFonts w:ascii="Times New Roman"/>
                <w:b w:val="false"/>
                <w:i w:val="false"/>
                <w:color w:val="000000"/>
                <w:sz w:val="20"/>
              </w:rPr>
              <w:t>
569</w:t>
            </w:r>
          </w:p>
          <w:bookmarkEnd w:id="5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Лесная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95"/>
          <w:p>
            <w:pPr>
              <w:spacing w:after="20"/>
              <w:ind w:left="20"/>
              <w:jc w:val="both"/>
            </w:pPr>
            <w:r>
              <w:rPr>
                <w:rFonts w:ascii="Times New Roman"/>
                <w:b w:val="false"/>
                <w:i w:val="false"/>
                <w:color w:val="000000"/>
                <w:sz w:val="20"/>
              </w:rPr>
              <w:t>
570</w:t>
            </w:r>
          </w:p>
          <w:bookmarkEnd w:id="5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Конечная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96"/>
          <w:p>
            <w:pPr>
              <w:spacing w:after="20"/>
              <w:ind w:left="20"/>
              <w:jc w:val="both"/>
            </w:pPr>
            <w:r>
              <w:rPr>
                <w:rFonts w:ascii="Times New Roman"/>
                <w:b w:val="false"/>
                <w:i w:val="false"/>
                <w:color w:val="000000"/>
                <w:sz w:val="20"/>
              </w:rPr>
              <w:t>
571</w:t>
            </w:r>
          </w:p>
          <w:bookmarkEnd w:id="5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Телецентр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7"/>
          <w:p>
            <w:pPr>
              <w:spacing w:after="20"/>
              <w:ind w:left="20"/>
              <w:jc w:val="both"/>
            </w:pPr>
            <w:r>
              <w:rPr>
                <w:rFonts w:ascii="Times New Roman"/>
                <w:b w:val="false"/>
                <w:i w:val="false"/>
                <w:color w:val="000000"/>
                <w:sz w:val="20"/>
              </w:rPr>
              <w:t>
572</w:t>
            </w:r>
          </w:p>
          <w:bookmarkEnd w:id="5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40 лет Победы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8"/>
          <w:p>
            <w:pPr>
              <w:spacing w:after="20"/>
              <w:ind w:left="20"/>
              <w:jc w:val="both"/>
            </w:pPr>
            <w:r>
              <w:rPr>
                <w:rFonts w:ascii="Times New Roman"/>
                <w:b w:val="false"/>
                <w:i w:val="false"/>
                <w:color w:val="000000"/>
                <w:sz w:val="20"/>
              </w:rPr>
              <w:t>
573</w:t>
            </w:r>
          </w:p>
          <w:bookmarkEnd w:id="5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Совхозная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9"/>
          <w:p>
            <w:pPr>
              <w:spacing w:after="20"/>
              <w:ind w:left="20"/>
              <w:jc w:val="both"/>
            </w:pPr>
            <w:r>
              <w:rPr>
                <w:rFonts w:ascii="Times New Roman"/>
                <w:b w:val="false"/>
                <w:i w:val="false"/>
                <w:color w:val="000000"/>
                <w:sz w:val="20"/>
              </w:rPr>
              <w:t>
574</w:t>
            </w:r>
          </w:p>
          <w:bookmarkEnd w:id="5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Водопроводная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600"/>
          <w:p>
            <w:pPr>
              <w:spacing w:after="20"/>
              <w:ind w:left="20"/>
              <w:jc w:val="both"/>
            </w:pPr>
            <w:r>
              <w:rPr>
                <w:rFonts w:ascii="Times New Roman"/>
                <w:b w:val="false"/>
                <w:i w:val="false"/>
                <w:color w:val="000000"/>
                <w:sz w:val="20"/>
              </w:rPr>
              <w:t>
575</w:t>
            </w:r>
          </w:p>
          <w:bookmarkEnd w:id="6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Амреш Дармен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601"/>
          <w:p>
            <w:pPr>
              <w:spacing w:after="20"/>
              <w:ind w:left="20"/>
              <w:jc w:val="both"/>
            </w:pPr>
            <w:r>
              <w:rPr>
                <w:rFonts w:ascii="Times New Roman"/>
                <w:b w:val="false"/>
                <w:i w:val="false"/>
                <w:color w:val="000000"/>
                <w:sz w:val="20"/>
              </w:rPr>
              <w:t>
576</w:t>
            </w:r>
          </w:p>
          <w:bookmarkEnd w:id="6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Братская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602"/>
          <w:p>
            <w:pPr>
              <w:spacing w:after="20"/>
              <w:ind w:left="20"/>
              <w:jc w:val="both"/>
            </w:pPr>
            <w:r>
              <w:rPr>
                <w:rFonts w:ascii="Times New Roman"/>
                <w:b w:val="false"/>
                <w:i w:val="false"/>
                <w:color w:val="000000"/>
                <w:sz w:val="20"/>
              </w:rPr>
              <w:t>
577</w:t>
            </w:r>
          </w:p>
          <w:bookmarkEnd w:id="6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Сельская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603"/>
          <w:p>
            <w:pPr>
              <w:spacing w:after="20"/>
              <w:ind w:left="20"/>
              <w:jc w:val="both"/>
            </w:pPr>
            <w:r>
              <w:rPr>
                <w:rFonts w:ascii="Times New Roman"/>
                <w:b w:val="false"/>
                <w:i w:val="false"/>
                <w:color w:val="000000"/>
                <w:sz w:val="20"/>
              </w:rPr>
              <w:t>
578</w:t>
            </w:r>
          </w:p>
          <w:bookmarkEnd w:id="6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70 лет Октября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04"/>
          <w:p>
            <w:pPr>
              <w:spacing w:after="20"/>
              <w:ind w:left="20"/>
              <w:jc w:val="both"/>
            </w:pPr>
            <w:r>
              <w:rPr>
                <w:rFonts w:ascii="Times New Roman"/>
                <w:b w:val="false"/>
                <w:i w:val="false"/>
                <w:color w:val="000000"/>
                <w:sz w:val="20"/>
              </w:rPr>
              <w:t>
579</w:t>
            </w:r>
          </w:p>
          <w:bookmarkEnd w:id="6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Ұзынкөл ауылы, Т. Аубакиров атындағы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05"/>
          <w:p>
            <w:pPr>
              <w:spacing w:after="20"/>
              <w:ind w:left="20"/>
              <w:jc w:val="both"/>
            </w:pPr>
            <w:r>
              <w:rPr>
                <w:rFonts w:ascii="Times New Roman"/>
                <w:b w:val="false"/>
                <w:i w:val="false"/>
                <w:color w:val="000000"/>
                <w:sz w:val="20"/>
              </w:rPr>
              <w:t>
580</w:t>
            </w:r>
          </w:p>
          <w:bookmarkEnd w:id="6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606"/>
          <w:p>
            <w:pPr>
              <w:spacing w:after="20"/>
              <w:ind w:left="20"/>
              <w:jc w:val="both"/>
            </w:pPr>
            <w:r>
              <w:rPr>
                <w:rFonts w:ascii="Times New Roman"/>
                <w:b w:val="false"/>
                <w:i w:val="false"/>
                <w:color w:val="000000"/>
                <w:sz w:val="20"/>
              </w:rPr>
              <w:t>
581</w:t>
            </w:r>
          </w:p>
          <w:bookmarkEnd w:id="6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Есмырза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7"/>
          <w:p>
            <w:pPr>
              <w:spacing w:after="20"/>
              <w:ind w:left="20"/>
              <w:jc w:val="both"/>
            </w:pPr>
            <w:r>
              <w:rPr>
                <w:rFonts w:ascii="Times New Roman"/>
                <w:b w:val="false"/>
                <w:i w:val="false"/>
                <w:color w:val="000000"/>
                <w:sz w:val="20"/>
              </w:rPr>
              <w:t>
582</w:t>
            </w:r>
          </w:p>
          <w:bookmarkEnd w:id="6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Вершковый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8"/>
          <w:p>
            <w:pPr>
              <w:spacing w:after="20"/>
              <w:ind w:left="20"/>
              <w:jc w:val="both"/>
            </w:pPr>
            <w:r>
              <w:rPr>
                <w:rFonts w:ascii="Times New Roman"/>
                <w:b w:val="false"/>
                <w:i w:val="false"/>
                <w:color w:val="000000"/>
                <w:sz w:val="20"/>
              </w:rPr>
              <w:t>
583</w:t>
            </w:r>
          </w:p>
          <w:bookmarkEnd w:id="6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Баумана 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9"/>
          <w:p>
            <w:pPr>
              <w:spacing w:after="20"/>
              <w:ind w:left="20"/>
              <w:jc w:val="both"/>
            </w:pPr>
            <w:r>
              <w:rPr>
                <w:rFonts w:ascii="Times New Roman"/>
                <w:b w:val="false"/>
                <w:i w:val="false"/>
                <w:color w:val="000000"/>
                <w:sz w:val="20"/>
              </w:rPr>
              <w:t>
584</w:t>
            </w:r>
          </w:p>
          <w:bookmarkEnd w:id="6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10"/>
          <w:p>
            <w:pPr>
              <w:spacing w:after="20"/>
              <w:ind w:left="20"/>
              <w:jc w:val="both"/>
            </w:pPr>
            <w:r>
              <w:rPr>
                <w:rFonts w:ascii="Times New Roman"/>
                <w:b w:val="false"/>
                <w:i w:val="false"/>
                <w:color w:val="000000"/>
                <w:sz w:val="20"/>
              </w:rPr>
              <w:t>
585</w:t>
            </w:r>
          </w:p>
          <w:bookmarkEnd w:id="6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11"/>
          <w:p>
            <w:pPr>
              <w:spacing w:after="20"/>
              <w:ind w:left="20"/>
              <w:jc w:val="both"/>
            </w:pPr>
            <w:r>
              <w:rPr>
                <w:rFonts w:ascii="Times New Roman"/>
                <w:b w:val="false"/>
                <w:i w:val="false"/>
                <w:color w:val="000000"/>
                <w:sz w:val="20"/>
              </w:rPr>
              <w:t>
586</w:t>
            </w:r>
          </w:p>
          <w:bookmarkEnd w:id="6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Отынағаш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612"/>
          <w:p>
            <w:pPr>
              <w:spacing w:after="20"/>
              <w:ind w:left="20"/>
              <w:jc w:val="both"/>
            </w:pPr>
            <w:r>
              <w:rPr>
                <w:rFonts w:ascii="Times New Roman"/>
                <w:b w:val="false"/>
                <w:i w:val="false"/>
                <w:color w:val="000000"/>
                <w:sz w:val="20"/>
              </w:rPr>
              <w:t>
587</w:t>
            </w:r>
          </w:p>
          <w:bookmarkEnd w:id="6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613"/>
          <w:p>
            <w:pPr>
              <w:spacing w:after="20"/>
              <w:ind w:left="20"/>
              <w:jc w:val="both"/>
            </w:pPr>
            <w:r>
              <w:rPr>
                <w:rFonts w:ascii="Times New Roman"/>
                <w:b w:val="false"/>
                <w:i w:val="false"/>
                <w:color w:val="000000"/>
                <w:sz w:val="20"/>
              </w:rPr>
              <w:t>
588</w:t>
            </w:r>
          </w:p>
          <w:bookmarkEnd w:id="6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14"/>
          <w:p>
            <w:pPr>
              <w:spacing w:after="20"/>
              <w:ind w:left="20"/>
              <w:jc w:val="both"/>
            </w:pPr>
            <w:r>
              <w:rPr>
                <w:rFonts w:ascii="Times New Roman"/>
                <w:b w:val="false"/>
                <w:i w:val="false"/>
                <w:color w:val="000000"/>
                <w:sz w:val="20"/>
              </w:rPr>
              <w:t>
589</w:t>
            </w:r>
          </w:p>
          <w:bookmarkEnd w:id="6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5"/>
          <w:p>
            <w:pPr>
              <w:spacing w:after="20"/>
              <w:ind w:left="20"/>
              <w:jc w:val="both"/>
            </w:pPr>
            <w:r>
              <w:rPr>
                <w:rFonts w:ascii="Times New Roman"/>
                <w:b w:val="false"/>
                <w:i w:val="false"/>
                <w:color w:val="000000"/>
                <w:sz w:val="20"/>
              </w:rPr>
              <w:t>
590</w:t>
            </w:r>
          </w:p>
          <w:bookmarkEnd w:id="6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Пилкин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16"/>
          <w:p>
            <w:pPr>
              <w:spacing w:after="20"/>
              <w:ind w:left="20"/>
              <w:jc w:val="both"/>
            </w:pPr>
            <w:r>
              <w:rPr>
                <w:rFonts w:ascii="Times New Roman"/>
                <w:b w:val="false"/>
                <w:i w:val="false"/>
                <w:color w:val="000000"/>
                <w:sz w:val="20"/>
              </w:rPr>
              <w:t>
591</w:t>
            </w:r>
          </w:p>
          <w:bookmarkEnd w:id="6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17"/>
          <w:p>
            <w:pPr>
              <w:spacing w:after="20"/>
              <w:ind w:left="20"/>
              <w:jc w:val="both"/>
            </w:pPr>
            <w:r>
              <w:rPr>
                <w:rFonts w:ascii="Times New Roman"/>
                <w:b w:val="false"/>
                <w:i w:val="false"/>
                <w:color w:val="000000"/>
                <w:sz w:val="20"/>
              </w:rPr>
              <w:t>
592</w:t>
            </w:r>
          </w:p>
          <w:bookmarkEnd w:id="6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8"/>
          <w:p>
            <w:pPr>
              <w:spacing w:after="20"/>
              <w:ind w:left="20"/>
              <w:jc w:val="both"/>
            </w:pPr>
            <w:r>
              <w:rPr>
                <w:rFonts w:ascii="Times New Roman"/>
                <w:b w:val="false"/>
                <w:i w:val="false"/>
                <w:color w:val="000000"/>
                <w:sz w:val="20"/>
              </w:rPr>
              <w:t>
593</w:t>
            </w:r>
          </w:p>
          <w:bookmarkEnd w:id="6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9"/>
          <w:p>
            <w:pPr>
              <w:spacing w:after="20"/>
              <w:ind w:left="20"/>
              <w:jc w:val="both"/>
            </w:pPr>
            <w:r>
              <w:rPr>
                <w:rFonts w:ascii="Times New Roman"/>
                <w:b w:val="false"/>
                <w:i w:val="false"/>
                <w:color w:val="000000"/>
                <w:sz w:val="20"/>
              </w:rPr>
              <w:t>
594</w:t>
            </w:r>
          </w:p>
          <w:bookmarkEnd w:id="6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20"/>
          <w:p>
            <w:pPr>
              <w:spacing w:after="20"/>
              <w:ind w:left="20"/>
              <w:jc w:val="both"/>
            </w:pPr>
            <w:r>
              <w:rPr>
                <w:rFonts w:ascii="Times New Roman"/>
                <w:b w:val="false"/>
                <w:i w:val="false"/>
                <w:color w:val="000000"/>
                <w:sz w:val="20"/>
              </w:rPr>
              <w:t>
595</w:t>
            </w:r>
          </w:p>
          <w:bookmarkEnd w:id="6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21"/>
          <w:p>
            <w:pPr>
              <w:spacing w:after="20"/>
              <w:ind w:left="20"/>
              <w:jc w:val="both"/>
            </w:pPr>
            <w:r>
              <w:rPr>
                <w:rFonts w:ascii="Times New Roman"/>
                <w:b w:val="false"/>
                <w:i w:val="false"/>
                <w:color w:val="000000"/>
                <w:sz w:val="20"/>
              </w:rPr>
              <w:t>
596</w:t>
            </w:r>
          </w:p>
          <w:bookmarkEnd w:id="6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22"/>
          <w:p>
            <w:pPr>
              <w:spacing w:after="20"/>
              <w:ind w:left="20"/>
              <w:jc w:val="both"/>
            </w:pPr>
            <w:r>
              <w:rPr>
                <w:rFonts w:ascii="Times New Roman"/>
                <w:b w:val="false"/>
                <w:i w:val="false"/>
                <w:color w:val="000000"/>
                <w:sz w:val="20"/>
              </w:rPr>
              <w:t>
597</w:t>
            </w:r>
          </w:p>
          <w:bookmarkEnd w:id="6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Гренадер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623"/>
          <w:p>
            <w:pPr>
              <w:spacing w:after="20"/>
              <w:ind w:left="20"/>
              <w:jc w:val="both"/>
            </w:pPr>
            <w:r>
              <w:rPr>
                <w:rFonts w:ascii="Times New Roman"/>
                <w:b w:val="false"/>
                <w:i w:val="false"/>
                <w:color w:val="000000"/>
                <w:sz w:val="20"/>
              </w:rPr>
              <w:t>
598</w:t>
            </w:r>
          </w:p>
          <w:bookmarkEnd w:id="6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24"/>
          <w:p>
            <w:pPr>
              <w:spacing w:after="20"/>
              <w:ind w:left="20"/>
              <w:jc w:val="both"/>
            </w:pPr>
            <w:r>
              <w:rPr>
                <w:rFonts w:ascii="Times New Roman"/>
                <w:b w:val="false"/>
                <w:i w:val="false"/>
                <w:color w:val="000000"/>
                <w:sz w:val="20"/>
              </w:rPr>
              <w:t>
599</w:t>
            </w:r>
          </w:p>
          <w:bookmarkEnd w:id="6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25"/>
          <w:p>
            <w:pPr>
              <w:spacing w:after="20"/>
              <w:ind w:left="20"/>
              <w:jc w:val="both"/>
            </w:pPr>
            <w:r>
              <w:rPr>
                <w:rFonts w:ascii="Times New Roman"/>
                <w:b w:val="false"/>
                <w:i w:val="false"/>
                <w:color w:val="000000"/>
                <w:sz w:val="20"/>
              </w:rPr>
              <w:t>
600</w:t>
            </w:r>
          </w:p>
          <w:bookmarkEnd w:id="6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Борок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626"/>
          <w:p>
            <w:pPr>
              <w:spacing w:after="20"/>
              <w:ind w:left="20"/>
              <w:jc w:val="both"/>
            </w:pPr>
            <w:r>
              <w:rPr>
                <w:rFonts w:ascii="Times New Roman"/>
                <w:b w:val="false"/>
                <w:i w:val="false"/>
                <w:color w:val="000000"/>
                <w:sz w:val="20"/>
              </w:rPr>
              <w:t>
601</w:t>
            </w:r>
          </w:p>
          <w:bookmarkEnd w:id="6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27"/>
          <w:p>
            <w:pPr>
              <w:spacing w:after="20"/>
              <w:ind w:left="20"/>
              <w:jc w:val="both"/>
            </w:pPr>
            <w:r>
              <w:rPr>
                <w:rFonts w:ascii="Times New Roman"/>
                <w:b w:val="false"/>
                <w:i w:val="false"/>
                <w:color w:val="000000"/>
                <w:sz w:val="20"/>
              </w:rPr>
              <w:t>
602</w:t>
            </w:r>
          </w:p>
          <w:bookmarkEnd w:id="6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628"/>
          <w:p>
            <w:pPr>
              <w:spacing w:after="20"/>
              <w:ind w:left="20"/>
              <w:jc w:val="both"/>
            </w:pPr>
            <w:r>
              <w:rPr>
                <w:rFonts w:ascii="Times New Roman"/>
                <w:b w:val="false"/>
                <w:i w:val="false"/>
                <w:color w:val="000000"/>
                <w:sz w:val="20"/>
              </w:rPr>
              <w:t>
603</w:t>
            </w:r>
          </w:p>
          <w:bookmarkEnd w:id="6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29"/>
          <w:p>
            <w:pPr>
              <w:spacing w:after="20"/>
              <w:ind w:left="20"/>
              <w:jc w:val="both"/>
            </w:pPr>
            <w:r>
              <w:rPr>
                <w:rFonts w:ascii="Times New Roman"/>
                <w:b w:val="false"/>
                <w:i w:val="false"/>
                <w:color w:val="000000"/>
                <w:sz w:val="20"/>
              </w:rPr>
              <w:t>
604</w:t>
            </w:r>
          </w:p>
          <w:bookmarkEnd w:id="6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630"/>
          <w:p>
            <w:pPr>
              <w:spacing w:after="20"/>
              <w:ind w:left="20"/>
              <w:jc w:val="both"/>
            </w:pPr>
            <w:r>
              <w:rPr>
                <w:rFonts w:ascii="Times New Roman"/>
                <w:b w:val="false"/>
                <w:i w:val="false"/>
                <w:color w:val="000000"/>
                <w:sz w:val="20"/>
              </w:rPr>
              <w:t>
605</w:t>
            </w:r>
          </w:p>
          <w:bookmarkEnd w:id="6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31"/>
          <w:p>
            <w:pPr>
              <w:spacing w:after="20"/>
              <w:ind w:left="20"/>
              <w:jc w:val="both"/>
            </w:pPr>
            <w:r>
              <w:rPr>
                <w:rFonts w:ascii="Times New Roman"/>
                <w:b w:val="false"/>
                <w:i w:val="false"/>
                <w:color w:val="000000"/>
                <w:sz w:val="20"/>
              </w:rPr>
              <w:t>
606</w:t>
            </w:r>
          </w:p>
          <w:bookmarkEnd w:id="6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32"/>
          <w:p>
            <w:pPr>
              <w:spacing w:after="20"/>
              <w:ind w:left="20"/>
              <w:jc w:val="both"/>
            </w:pPr>
            <w:r>
              <w:rPr>
                <w:rFonts w:ascii="Times New Roman"/>
                <w:b w:val="false"/>
                <w:i w:val="false"/>
                <w:color w:val="000000"/>
                <w:sz w:val="20"/>
              </w:rPr>
              <w:t>
607</w:t>
            </w:r>
          </w:p>
          <w:bookmarkEnd w:id="6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Ксеньев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33"/>
          <w:p>
            <w:pPr>
              <w:spacing w:after="20"/>
              <w:ind w:left="20"/>
              <w:jc w:val="both"/>
            </w:pPr>
            <w:r>
              <w:rPr>
                <w:rFonts w:ascii="Times New Roman"/>
                <w:b w:val="false"/>
                <w:i w:val="false"/>
                <w:color w:val="000000"/>
                <w:sz w:val="20"/>
              </w:rPr>
              <w:t>
608</w:t>
            </w:r>
          </w:p>
          <w:bookmarkEnd w:id="6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Иваноровный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634"/>
          <w:p>
            <w:pPr>
              <w:spacing w:after="20"/>
              <w:ind w:left="20"/>
              <w:jc w:val="both"/>
            </w:pPr>
            <w:r>
              <w:rPr>
                <w:rFonts w:ascii="Times New Roman"/>
                <w:b w:val="false"/>
                <w:i w:val="false"/>
                <w:color w:val="000000"/>
                <w:sz w:val="20"/>
              </w:rPr>
              <w:t>
609</w:t>
            </w:r>
          </w:p>
          <w:bookmarkEnd w:id="6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635"/>
          <w:p>
            <w:pPr>
              <w:spacing w:after="20"/>
              <w:ind w:left="20"/>
              <w:jc w:val="both"/>
            </w:pPr>
            <w:r>
              <w:rPr>
                <w:rFonts w:ascii="Times New Roman"/>
                <w:b w:val="false"/>
                <w:i w:val="false"/>
                <w:color w:val="000000"/>
                <w:sz w:val="20"/>
              </w:rPr>
              <w:t>
610</w:t>
            </w:r>
          </w:p>
          <w:bookmarkEnd w:id="6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Үкіатқан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36"/>
          <w:p>
            <w:pPr>
              <w:spacing w:after="20"/>
              <w:ind w:left="20"/>
              <w:jc w:val="both"/>
            </w:pPr>
            <w:r>
              <w:rPr>
                <w:rFonts w:ascii="Times New Roman"/>
                <w:b w:val="false"/>
                <w:i w:val="false"/>
                <w:color w:val="000000"/>
                <w:sz w:val="20"/>
              </w:rPr>
              <w:t>
611</w:t>
            </w:r>
          </w:p>
          <w:bookmarkEnd w:id="6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637"/>
          <w:p>
            <w:pPr>
              <w:spacing w:after="20"/>
              <w:ind w:left="20"/>
              <w:jc w:val="both"/>
            </w:pPr>
            <w:r>
              <w:rPr>
                <w:rFonts w:ascii="Times New Roman"/>
                <w:b w:val="false"/>
                <w:i w:val="false"/>
                <w:color w:val="000000"/>
                <w:sz w:val="20"/>
              </w:rPr>
              <w:t>
612</w:t>
            </w:r>
          </w:p>
          <w:bookmarkEnd w:id="6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Ряжское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638"/>
          <w:p>
            <w:pPr>
              <w:spacing w:after="20"/>
              <w:ind w:left="20"/>
              <w:jc w:val="both"/>
            </w:pPr>
            <w:r>
              <w:rPr>
                <w:rFonts w:ascii="Times New Roman"/>
                <w:b w:val="false"/>
                <w:i w:val="false"/>
                <w:color w:val="000000"/>
                <w:sz w:val="20"/>
              </w:rPr>
              <w:t>
613</w:t>
            </w:r>
          </w:p>
          <w:bookmarkEnd w:id="6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639"/>
          <w:p>
            <w:pPr>
              <w:spacing w:after="20"/>
              <w:ind w:left="20"/>
              <w:jc w:val="both"/>
            </w:pPr>
            <w:r>
              <w:rPr>
                <w:rFonts w:ascii="Times New Roman"/>
                <w:b w:val="false"/>
                <w:i w:val="false"/>
                <w:color w:val="000000"/>
                <w:sz w:val="20"/>
              </w:rPr>
              <w:t>
614</w:t>
            </w:r>
          </w:p>
          <w:bookmarkEnd w:id="6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640"/>
          <w:p>
            <w:pPr>
              <w:spacing w:after="20"/>
              <w:ind w:left="20"/>
              <w:jc w:val="both"/>
            </w:pPr>
            <w:r>
              <w:rPr>
                <w:rFonts w:ascii="Times New Roman"/>
                <w:b w:val="false"/>
                <w:i w:val="false"/>
                <w:color w:val="000000"/>
                <w:sz w:val="20"/>
              </w:rPr>
              <w:t>
615</w:t>
            </w:r>
          </w:p>
          <w:bookmarkEnd w:id="6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41"/>
          <w:p>
            <w:pPr>
              <w:spacing w:after="20"/>
              <w:ind w:left="20"/>
              <w:jc w:val="both"/>
            </w:pPr>
            <w:r>
              <w:rPr>
                <w:rFonts w:ascii="Times New Roman"/>
                <w:b w:val="false"/>
                <w:i w:val="false"/>
                <w:color w:val="000000"/>
                <w:sz w:val="20"/>
              </w:rPr>
              <w:t>
616</w:t>
            </w:r>
          </w:p>
          <w:bookmarkEnd w:id="6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42"/>
          <w:p>
            <w:pPr>
              <w:spacing w:after="20"/>
              <w:ind w:left="20"/>
              <w:jc w:val="both"/>
            </w:pPr>
            <w:r>
              <w:rPr>
                <w:rFonts w:ascii="Times New Roman"/>
                <w:b w:val="false"/>
                <w:i w:val="false"/>
                <w:color w:val="000000"/>
                <w:sz w:val="20"/>
              </w:rPr>
              <w:t>
617</w:t>
            </w:r>
          </w:p>
          <w:bookmarkEnd w:id="6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43"/>
          <w:p>
            <w:pPr>
              <w:spacing w:after="20"/>
              <w:ind w:left="20"/>
              <w:jc w:val="both"/>
            </w:pPr>
            <w:r>
              <w:rPr>
                <w:rFonts w:ascii="Times New Roman"/>
                <w:b w:val="false"/>
                <w:i w:val="false"/>
                <w:color w:val="000000"/>
                <w:sz w:val="20"/>
              </w:rPr>
              <w:t>
618</w:t>
            </w:r>
          </w:p>
          <w:bookmarkEnd w:id="6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 Абылайхан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44"/>
          <w:p>
            <w:pPr>
              <w:spacing w:after="20"/>
              <w:ind w:left="20"/>
              <w:jc w:val="both"/>
            </w:pPr>
            <w:r>
              <w:rPr>
                <w:rFonts w:ascii="Times New Roman"/>
                <w:b w:val="false"/>
                <w:i w:val="false"/>
                <w:color w:val="000000"/>
                <w:sz w:val="20"/>
              </w:rPr>
              <w:t>
Федоров ауданы</w:t>
            </w:r>
          </w:p>
          <w:bookmarkEnd w:id="644"/>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45"/>
          <w:p>
            <w:pPr>
              <w:spacing w:after="20"/>
              <w:ind w:left="20"/>
              <w:jc w:val="both"/>
            </w:pPr>
            <w:r>
              <w:rPr>
                <w:rFonts w:ascii="Times New Roman"/>
                <w:b w:val="false"/>
                <w:i w:val="false"/>
                <w:color w:val="000000"/>
                <w:sz w:val="20"/>
              </w:rPr>
              <w:t>
619</w:t>
            </w:r>
          </w:p>
          <w:bookmarkEnd w:id="6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Гоголь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46"/>
          <w:p>
            <w:pPr>
              <w:spacing w:after="20"/>
              <w:ind w:left="20"/>
              <w:jc w:val="both"/>
            </w:pPr>
            <w:r>
              <w:rPr>
                <w:rFonts w:ascii="Times New Roman"/>
                <w:b w:val="false"/>
                <w:i w:val="false"/>
                <w:color w:val="000000"/>
                <w:sz w:val="20"/>
              </w:rPr>
              <w:t>
620</w:t>
            </w:r>
          </w:p>
          <w:bookmarkEnd w:id="6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Кравцов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47"/>
          <w:p>
            <w:pPr>
              <w:spacing w:after="20"/>
              <w:ind w:left="20"/>
              <w:jc w:val="both"/>
            </w:pPr>
            <w:r>
              <w:rPr>
                <w:rFonts w:ascii="Times New Roman"/>
                <w:b w:val="false"/>
                <w:i w:val="false"/>
                <w:color w:val="000000"/>
                <w:sz w:val="20"/>
              </w:rPr>
              <w:t>
621</w:t>
            </w:r>
          </w:p>
          <w:bookmarkEnd w:id="6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 К. Либкнехт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48"/>
          <w:p>
            <w:pPr>
              <w:spacing w:after="20"/>
              <w:ind w:left="20"/>
              <w:jc w:val="both"/>
            </w:pPr>
            <w:r>
              <w:rPr>
                <w:rFonts w:ascii="Times New Roman"/>
                <w:b w:val="false"/>
                <w:i w:val="false"/>
                <w:color w:val="000000"/>
                <w:sz w:val="20"/>
              </w:rPr>
              <w:t>
622</w:t>
            </w:r>
          </w:p>
          <w:bookmarkEnd w:id="6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Красноармейский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49"/>
          <w:p>
            <w:pPr>
              <w:spacing w:after="20"/>
              <w:ind w:left="20"/>
              <w:jc w:val="both"/>
            </w:pPr>
            <w:r>
              <w:rPr>
                <w:rFonts w:ascii="Times New Roman"/>
                <w:b w:val="false"/>
                <w:i w:val="false"/>
                <w:color w:val="000000"/>
                <w:sz w:val="20"/>
              </w:rPr>
              <w:t>
623</w:t>
            </w:r>
          </w:p>
          <w:bookmarkEnd w:id="6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Калинин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50"/>
          <w:p>
            <w:pPr>
              <w:spacing w:after="20"/>
              <w:ind w:left="20"/>
              <w:jc w:val="both"/>
            </w:pPr>
            <w:r>
              <w:rPr>
                <w:rFonts w:ascii="Times New Roman"/>
                <w:b w:val="false"/>
                <w:i w:val="false"/>
                <w:color w:val="000000"/>
                <w:sz w:val="20"/>
              </w:rPr>
              <w:t>
624</w:t>
            </w:r>
          </w:p>
          <w:bookmarkEnd w:id="6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Легкодухов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51"/>
          <w:p>
            <w:pPr>
              <w:spacing w:after="20"/>
              <w:ind w:left="20"/>
              <w:jc w:val="both"/>
            </w:pPr>
            <w:r>
              <w:rPr>
                <w:rFonts w:ascii="Times New Roman"/>
                <w:b w:val="false"/>
                <w:i w:val="false"/>
                <w:color w:val="000000"/>
                <w:sz w:val="20"/>
              </w:rPr>
              <w:t>
625</w:t>
            </w:r>
          </w:p>
          <w:bookmarkEnd w:id="6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Ленин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52"/>
          <w:p>
            <w:pPr>
              <w:spacing w:after="20"/>
              <w:ind w:left="20"/>
              <w:jc w:val="both"/>
            </w:pPr>
            <w:r>
              <w:rPr>
                <w:rFonts w:ascii="Times New Roman"/>
                <w:b w:val="false"/>
                <w:i w:val="false"/>
                <w:color w:val="000000"/>
                <w:sz w:val="20"/>
              </w:rPr>
              <w:t>
626</w:t>
            </w:r>
          </w:p>
          <w:bookmarkEnd w:id="6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Мелехов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53"/>
          <w:p>
            <w:pPr>
              <w:spacing w:after="20"/>
              <w:ind w:left="20"/>
              <w:jc w:val="both"/>
            </w:pPr>
            <w:r>
              <w:rPr>
                <w:rFonts w:ascii="Times New Roman"/>
                <w:b w:val="false"/>
                <w:i w:val="false"/>
                <w:color w:val="000000"/>
                <w:sz w:val="20"/>
              </w:rPr>
              <w:t>
627</w:t>
            </w:r>
          </w:p>
          <w:bookmarkEnd w:id="6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Советский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54"/>
          <w:p>
            <w:pPr>
              <w:spacing w:after="20"/>
              <w:ind w:left="20"/>
              <w:jc w:val="both"/>
            </w:pPr>
            <w:r>
              <w:rPr>
                <w:rFonts w:ascii="Times New Roman"/>
                <w:b w:val="false"/>
                <w:i w:val="false"/>
                <w:color w:val="000000"/>
                <w:sz w:val="20"/>
              </w:rPr>
              <w:t>
628</w:t>
            </w:r>
          </w:p>
          <w:bookmarkEnd w:id="6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Фрунзе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55"/>
          <w:p>
            <w:pPr>
              <w:spacing w:after="20"/>
              <w:ind w:left="20"/>
              <w:jc w:val="both"/>
            </w:pPr>
            <w:r>
              <w:rPr>
                <w:rFonts w:ascii="Times New Roman"/>
                <w:b w:val="false"/>
                <w:i w:val="false"/>
                <w:color w:val="000000"/>
                <w:sz w:val="20"/>
              </w:rPr>
              <w:t>
629</w:t>
            </w:r>
          </w:p>
          <w:bookmarkEnd w:id="6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Юнацкий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56"/>
          <w:p>
            <w:pPr>
              <w:spacing w:after="20"/>
              <w:ind w:left="20"/>
              <w:jc w:val="both"/>
            </w:pPr>
            <w:r>
              <w:rPr>
                <w:rFonts w:ascii="Times New Roman"/>
                <w:b w:val="false"/>
                <w:i w:val="false"/>
                <w:color w:val="000000"/>
                <w:sz w:val="20"/>
              </w:rPr>
              <w:t>
630</w:t>
            </w:r>
          </w:p>
          <w:bookmarkEnd w:id="6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Вокзальный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57"/>
          <w:p>
            <w:pPr>
              <w:spacing w:after="20"/>
              <w:ind w:left="20"/>
              <w:jc w:val="both"/>
            </w:pPr>
            <w:r>
              <w:rPr>
                <w:rFonts w:ascii="Times New Roman"/>
                <w:b w:val="false"/>
                <w:i w:val="false"/>
                <w:color w:val="000000"/>
                <w:sz w:val="20"/>
              </w:rPr>
              <w:t>
631</w:t>
            </w:r>
          </w:p>
          <w:bookmarkEnd w:id="6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Водопроводный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58"/>
          <w:p>
            <w:pPr>
              <w:spacing w:after="20"/>
              <w:ind w:left="20"/>
              <w:jc w:val="both"/>
            </w:pPr>
            <w:r>
              <w:rPr>
                <w:rFonts w:ascii="Times New Roman"/>
                <w:b w:val="false"/>
                <w:i w:val="false"/>
                <w:color w:val="000000"/>
                <w:sz w:val="20"/>
              </w:rPr>
              <w:t>
632</w:t>
            </w:r>
          </w:p>
          <w:bookmarkEnd w:id="6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Восточный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59"/>
          <w:p>
            <w:pPr>
              <w:spacing w:after="20"/>
              <w:ind w:left="20"/>
              <w:jc w:val="both"/>
            </w:pPr>
            <w:r>
              <w:rPr>
                <w:rFonts w:ascii="Times New Roman"/>
                <w:b w:val="false"/>
                <w:i w:val="false"/>
                <w:color w:val="000000"/>
                <w:sz w:val="20"/>
              </w:rPr>
              <w:t>
633</w:t>
            </w:r>
          </w:p>
          <w:bookmarkEnd w:id="6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Жауынгерлер Жетпіспаевтар (Комсомольский)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60"/>
          <w:p>
            <w:pPr>
              <w:spacing w:after="20"/>
              <w:ind w:left="20"/>
              <w:jc w:val="both"/>
            </w:pPr>
            <w:r>
              <w:rPr>
                <w:rFonts w:ascii="Times New Roman"/>
                <w:b w:val="false"/>
                <w:i w:val="false"/>
                <w:color w:val="000000"/>
                <w:sz w:val="20"/>
              </w:rPr>
              <w:t>
634</w:t>
            </w:r>
          </w:p>
          <w:bookmarkEnd w:id="6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Әскери қалашық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61"/>
          <w:p>
            <w:pPr>
              <w:spacing w:after="20"/>
              <w:ind w:left="20"/>
              <w:jc w:val="both"/>
            </w:pPr>
            <w:r>
              <w:rPr>
                <w:rFonts w:ascii="Times New Roman"/>
                <w:b w:val="false"/>
                <w:i w:val="false"/>
                <w:color w:val="000000"/>
                <w:sz w:val="20"/>
              </w:rPr>
              <w:t>
635</w:t>
            </w:r>
          </w:p>
          <w:bookmarkEnd w:id="6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Гагарин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62"/>
          <w:p>
            <w:pPr>
              <w:spacing w:after="20"/>
              <w:ind w:left="20"/>
              <w:jc w:val="both"/>
            </w:pPr>
            <w:r>
              <w:rPr>
                <w:rFonts w:ascii="Times New Roman"/>
                <w:b w:val="false"/>
                <w:i w:val="false"/>
                <w:color w:val="000000"/>
                <w:sz w:val="20"/>
              </w:rPr>
              <w:t>
636</w:t>
            </w:r>
          </w:p>
          <w:bookmarkEnd w:id="6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Горький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63"/>
          <w:p>
            <w:pPr>
              <w:spacing w:after="20"/>
              <w:ind w:left="20"/>
              <w:jc w:val="both"/>
            </w:pPr>
            <w:r>
              <w:rPr>
                <w:rFonts w:ascii="Times New Roman"/>
                <w:b w:val="false"/>
                <w:i w:val="false"/>
                <w:color w:val="000000"/>
                <w:sz w:val="20"/>
              </w:rPr>
              <w:t>
637</w:t>
            </w:r>
          </w:p>
          <w:bookmarkEnd w:id="6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Жданов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64"/>
          <w:p>
            <w:pPr>
              <w:spacing w:after="20"/>
              <w:ind w:left="20"/>
              <w:jc w:val="both"/>
            </w:pPr>
            <w:r>
              <w:rPr>
                <w:rFonts w:ascii="Times New Roman"/>
                <w:b w:val="false"/>
                <w:i w:val="false"/>
                <w:color w:val="000000"/>
                <w:sz w:val="20"/>
              </w:rPr>
              <w:t>
638</w:t>
            </w:r>
          </w:p>
          <w:bookmarkEnd w:id="6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Камалидден Жиентаев (Заводской)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65"/>
          <w:p>
            <w:pPr>
              <w:spacing w:after="20"/>
              <w:ind w:left="20"/>
              <w:jc w:val="both"/>
            </w:pPr>
            <w:r>
              <w:rPr>
                <w:rFonts w:ascii="Times New Roman"/>
                <w:b w:val="false"/>
                <w:i w:val="false"/>
                <w:color w:val="000000"/>
                <w:sz w:val="20"/>
              </w:rPr>
              <w:t>
639</w:t>
            </w:r>
          </w:p>
          <w:bookmarkEnd w:id="6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Киров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66"/>
          <w:p>
            <w:pPr>
              <w:spacing w:after="20"/>
              <w:ind w:left="20"/>
              <w:jc w:val="both"/>
            </w:pPr>
            <w:r>
              <w:rPr>
                <w:rFonts w:ascii="Times New Roman"/>
                <w:b w:val="false"/>
                <w:i w:val="false"/>
                <w:color w:val="000000"/>
                <w:sz w:val="20"/>
              </w:rPr>
              <w:t>
640</w:t>
            </w:r>
          </w:p>
          <w:bookmarkEnd w:id="6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Құппаев (Куйбышев)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67"/>
          <w:p>
            <w:pPr>
              <w:spacing w:after="20"/>
              <w:ind w:left="20"/>
              <w:jc w:val="both"/>
            </w:pPr>
            <w:r>
              <w:rPr>
                <w:rFonts w:ascii="Times New Roman"/>
                <w:b w:val="false"/>
                <w:i w:val="false"/>
                <w:color w:val="000000"/>
                <w:sz w:val="20"/>
              </w:rPr>
              <w:t>
641</w:t>
            </w:r>
          </w:p>
          <w:bookmarkEnd w:id="6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Лермонтов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68"/>
          <w:p>
            <w:pPr>
              <w:spacing w:after="20"/>
              <w:ind w:left="20"/>
              <w:jc w:val="both"/>
            </w:pPr>
            <w:r>
              <w:rPr>
                <w:rFonts w:ascii="Times New Roman"/>
                <w:b w:val="false"/>
                <w:i w:val="false"/>
                <w:color w:val="000000"/>
                <w:sz w:val="20"/>
              </w:rPr>
              <w:t>
642</w:t>
            </w:r>
          </w:p>
          <w:bookmarkEnd w:id="6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Ломаносов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69"/>
          <w:p>
            <w:pPr>
              <w:spacing w:after="20"/>
              <w:ind w:left="20"/>
              <w:jc w:val="both"/>
            </w:pPr>
            <w:r>
              <w:rPr>
                <w:rFonts w:ascii="Times New Roman"/>
                <w:b w:val="false"/>
                <w:i w:val="false"/>
                <w:color w:val="000000"/>
                <w:sz w:val="20"/>
              </w:rPr>
              <w:t>
643</w:t>
            </w:r>
          </w:p>
          <w:bookmarkEnd w:id="6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Әуезов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70"/>
          <w:p>
            <w:pPr>
              <w:spacing w:after="20"/>
              <w:ind w:left="20"/>
              <w:jc w:val="both"/>
            </w:pPr>
            <w:r>
              <w:rPr>
                <w:rFonts w:ascii="Times New Roman"/>
                <w:b w:val="false"/>
                <w:i w:val="false"/>
                <w:color w:val="000000"/>
                <w:sz w:val="20"/>
              </w:rPr>
              <w:t>
644</w:t>
            </w:r>
          </w:p>
          <w:bookmarkEnd w:id="6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Набережный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71"/>
          <w:p>
            <w:pPr>
              <w:spacing w:after="20"/>
              <w:ind w:left="20"/>
              <w:jc w:val="both"/>
            </w:pPr>
            <w:r>
              <w:rPr>
                <w:rFonts w:ascii="Times New Roman"/>
                <w:b w:val="false"/>
                <w:i w:val="false"/>
                <w:color w:val="000000"/>
                <w:sz w:val="20"/>
              </w:rPr>
              <w:t>
645</w:t>
            </w:r>
          </w:p>
          <w:bookmarkEnd w:id="6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Октябрьский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72"/>
          <w:p>
            <w:pPr>
              <w:spacing w:after="20"/>
              <w:ind w:left="20"/>
              <w:jc w:val="both"/>
            </w:pPr>
            <w:r>
              <w:rPr>
                <w:rFonts w:ascii="Times New Roman"/>
                <w:b w:val="false"/>
                <w:i w:val="false"/>
                <w:color w:val="000000"/>
                <w:sz w:val="20"/>
              </w:rPr>
              <w:t>
646</w:t>
            </w:r>
          </w:p>
          <w:bookmarkEnd w:id="6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Островский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73"/>
          <w:p>
            <w:pPr>
              <w:spacing w:after="20"/>
              <w:ind w:left="20"/>
              <w:jc w:val="both"/>
            </w:pPr>
            <w:r>
              <w:rPr>
                <w:rFonts w:ascii="Times New Roman"/>
                <w:b w:val="false"/>
                <w:i w:val="false"/>
                <w:color w:val="000000"/>
                <w:sz w:val="20"/>
              </w:rPr>
              <w:t>
647</w:t>
            </w:r>
          </w:p>
          <w:bookmarkEnd w:id="6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Победа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74"/>
          <w:p>
            <w:pPr>
              <w:spacing w:after="20"/>
              <w:ind w:left="20"/>
              <w:jc w:val="both"/>
            </w:pPr>
            <w:r>
              <w:rPr>
                <w:rFonts w:ascii="Times New Roman"/>
                <w:b w:val="false"/>
                <w:i w:val="false"/>
                <w:color w:val="000000"/>
                <w:sz w:val="20"/>
              </w:rPr>
              <w:t>
648</w:t>
            </w:r>
          </w:p>
          <w:bookmarkEnd w:id="6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Пушкин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75"/>
          <w:p>
            <w:pPr>
              <w:spacing w:after="20"/>
              <w:ind w:left="20"/>
              <w:jc w:val="both"/>
            </w:pPr>
            <w:r>
              <w:rPr>
                <w:rFonts w:ascii="Times New Roman"/>
                <w:b w:val="false"/>
                <w:i w:val="false"/>
                <w:color w:val="000000"/>
                <w:sz w:val="20"/>
              </w:rPr>
              <w:t>
649</w:t>
            </w:r>
          </w:p>
          <w:bookmarkEnd w:id="6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Павлов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76"/>
          <w:p>
            <w:pPr>
              <w:spacing w:after="20"/>
              <w:ind w:left="20"/>
              <w:jc w:val="both"/>
            </w:pPr>
            <w:r>
              <w:rPr>
                <w:rFonts w:ascii="Times New Roman"/>
                <w:b w:val="false"/>
                <w:i w:val="false"/>
                <w:color w:val="000000"/>
                <w:sz w:val="20"/>
              </w:rPr>
              <w:t>
650</w:t>
            </w:r>
          </w:p>
          <w:bookmarkEnd w:id="6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Пионерский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77"/>
          <w:p>
            <w:pPr>
              <w:spacing w:after="20"/>
              <w:ind w:left="20"/>
              <w:jc w:val="both"/>
            </w:pPr>
            <w:r>
              <w:rPr>
                <w:rFonts w:ascii="Times New Roman"/>
                <w:b w:val="false"/>
                <w:i w:val="false"/>
                <w:color w:val="000000"/>
                <w:sz w:val="20"/>
              </w:rPr>
              <w:t>
651</w:t>
            </w:r>
          </w:p>
          <w:bookmarkEnd w:id="6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Пролетарский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78"/>
          <w:p>
            <w:pPr>
              <w:spacing w:after="20"/>
              <w:ind w:left="20"/>
              <w:jc w:val="both"/>
            </w:pPr>
            <w:r>
              <w:rPr>
                <w:rFonts w:ascii="Times New Roman"/>
                <w:b w:val="false"/>
                <w:i w:val="false"/>
                <w:color w:val="000000"/>
                <w:sz w:val="20"/>
              </w:rPr>
              <w:t>
652</w:t>
            </w:r>
          </w:p>
          <w:bookmarkEnd w:id="6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Первомай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79"/>
          <w:p>
            <w:pPr>
              <w:spacing w:after="20"/>
              <w:ind w:left="20"/>
              <w:jc w:val="both"/>
            </w:pPr>
            <w:r>
              <w:rPr>
                <w:rFonts w:ascii="Times New Roman"/>
                <w:b w:val="false"/>
                <w:i w:val="false"/>
                <w:color w:val="000000"/>
                <w:sz w:val="20"/>
              </w:rPr>
              <w:t>
653</w:t>
            </w:r>
          </w:p>
          <w:bookmarkEnd w:id="6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Құдайқұл Ордабаев (Степной)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80"/>
          <w:p>
            <w:pPr>
              <w:spacing w:after="20"/>
              <w:ind w:left="20"/>
              <w:jc w:val="both"/>
            </w:pPr>
            <w:r>
              <w:rPr>
                <w:rFonts w:ascii="Times New Roman"/>
                <w:b w:val="false"/>
                <w:i w:val="false"/>
                <w:color w:val="000000"/>
                <w:sz w:val="20"/>
              </w:rPr>
              <w:t>
654</w:t>
            </w:r>
          </w:p>
          <w:bookmarkEnd w:id="6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Северный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81"/>
          <w:p>
            <w:pPr>
              <w:spacing w:after="20"/>
              <w:ind w:left="20"/>
              <w:jc w:val="both"/>
            </w:pPr>
            <w:r>
              <w:rPr>
                <w:rFonts w:ascii="Times New Roman"/>
                <w:b w:val="false"/>
                <w:i w:val="false"/>
                <w:color w:val="000000"/>
                <w:sz w:val="20"/>
              </w:rPr>
              <w:t>
655</w:t>
            </w:r>
          </w:p>
          <w:bookmarkEnd w:id="6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Толстой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82"/>
          <w:p>
            <w:pPr>
              <w:spacing w:after="20"/>
              <w:ind w:left="20"/>
              <w:jc w:val="both"/>
            </w:pPr>
            <w:r>
              <w:rPr>
                <w:rFonts w:ascii="Times New Roman"/>
                <w:b w:val="false"/>
                <w:i w:val="false"/>
                <w:color w:val="000000"/>
                <w:sz w:val="20"/>
              </w:rPr>
              <w:t>
656</w:t>
            </w:r>
          </w:p>
          <w:bookmarkEnd w:id="6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ауылы, Ш. Уәлиханов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83"/>
          <w:p>
            <w:pPr>
              <w:spacing w:after="20"/>
              <w:ind w:left="20"/>
              <w:jc w:val="both"/>
            </w:pPr>
            <w:r>
              <w:rPr>
                <w:rFonts w:ascii="Times New Roman"/>
                <w:b w:val="false"/>
                <w:i w:val="false"/>
                <w:color w:val="000000"/>
                <w:sz w:val="20"/>
              </w:rPr>
              <w:t>
657</w:t>
            </w:r>
          </w:p>
          <w:bookmarkEnd w:id="6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Чехов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84"/>
          <w:p>
            <w:pPr>
              <w:spacing w:after="20"/>
              <w:ind w:left="20"/>
              <w:jc w:val="both"/>
            </w:pPr>
            <w:r>
              <w:rPr>
                <w:rFonts w:ascii="Times New Roman"/>
                <w:b w:val="false"/>
                <w:i w:val="false"/>
                <w:color w:val="000000"/>
                <w:sz w:val="20"/>
              </w:rPr>
              <w:t>
658</w:t>
            </w:r>
          </w:p>
          <w:bookmarkEnd w:id="6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Чапаев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85"/>
          <w:p>
            <w:pPr>
              <w:spacing w:after="20"/>
              <w:ind w:left="20"/>
              <w:jc w:val="both"/>
            </w:pPr>
            <w:r>
              <w:rPr>
                <w:rFonts w:ascii="Times New Roman"/>
                <w:b w:val="false"/>
                <w:i w:val="false"/>
                <w:color w:val="000000"/>
                <w:sz w:val="20"/>
              </w:rPr>
              <w:t>
659</w:t>
            </w:r>
          </w:p>
          <w:bookmarkEnd w:id="6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Чернышевский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86"/>
          <w:p>
            <w:pPr>
              <w:spacing w:after="20"/>
              <w:ind w:left="20"/>
              <w:jc w:val="both"/>
            </w:pPr>
            <w:r>
              <w:rPr>
                <w:rFonts w:ascii="Times New Roman"/>
                <w:b w:val="false"/>
                <w:i w:val="false"/>
                <w:color w:val="000000"/>
                <w:sz w:val="20"/>
              </w:rPr>
              <w:t>
660</w:t>
            </w:r>
          </w:p>
          <w:bookmarkEnd w:id="6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Шевченко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87"/>
          <w:p>
            <w:pPr>
              <w:spacing w:after="20"/>
              <w:ind w:left="20"/>
              <w:jc w:val="both"/>
            </w:pPr>
            <w:r>
              <w:rPr>
                <w:rFonts w:ascii="Times New Roman"/>
                <w:b w:val="false"/>
                <w:i w:val="false"/>
                <w:color w:val="000000"/>
                <w:sz w:val="20"/>
              </w:rPr>
              <w:t>
661</w:t>
            </w:r>
          </w:p>
          <w:bookmarkEnd w:id="6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Федоров ауылы, Энгельс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88"/>
          <w:p>
            <w:pPr>
              <w:spacing w:after="20"/>
              <w:ind w:left="20"/>
              <w:jc w:val="both"/>
            </w:pPr>
            <w:r>
              <w:rPr>
                <w:rFonts w:ascii="Times New Roman"/>
                <w:b w:val="false"/>
                <w:i w:val="false"/>
                <w:color w:val="000000"/>
                <w:sz w:val="20"/>
              </w:rPr>
              <w:t>
662</w:t>
            </w:r>
          </w:p>
          <w:bookmarkEnd w:id="6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89"/>
          <w:p>
            <w:pPr>
              <w:spacing w:after="20"/>
              <w:ind w:left="20"/>
              <w:jc w:val="both"/>
            </w:pPr>
            <w:r>
              <w:rPr>
                <w:rFonts w:ascii="Times New Roman"/>
                <w:b w:val="false"/>
                <w:i w:val="false"/>
                <w:color w:val="000000"/>
                <w:sz w:val="20"/>
              </w:rPr>
              <w:t>
663</w:t>
            </w:r>
          </w:p>
          <w:bookmarkEnd w:id="6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90"/>
          <w:p>
            <w:pPr>
              <w:spacing w:after="20"/>
              <w:ind w:left="20"/>
              <w:jc w:val="both"/>
            </w:pPr>
            <w:r>
              <w:rPr>
                <w:rFonts w:ascii="Times New Roman"/>
                <w:b w:val="false"/>
                <w:i w:val="false"/>
                <w:color w:val="000000"/>
                <w:sz w:val="20"/>
              </w:rPr>
              <w:t>
664</w:t>
            </w:r>
          </w:p>
          <w:bookmarkEnd w:id="6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Александрополь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91"/>
          <w:p>
            <w:pPr>
              <w:spacing w:after="20"/>
              <w:ind w:left="20"/>
              <w:jc w:val="both"/>
            </w:pPr>
            <w:r>
              <w:rPr>
                <w:rFonts w:ascii="Times New Roman"/>
                <w:b w:val="false"/>
                <w:i w:val="false"/>
                <w:color w:val="000000"/>
                <w:sz w:val="20"/>
              </w:rPr>
              <w:t>
665</w:t>
            </w:r>
          </w:p>
          <w:bookmarkEnd w:id="6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Владыкин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92"/>
          <w:p>
            <w:pPr>
              <w:spacing w:after="20"/>
              <w:ind w:left="20"/>
              <w:jc w:val="both"/>
            </w:pPr>
            <w:r>
              <w:rPr>
                <w:rFonts w:ascii="Times New Roman"/>
                <w:b w:val="false"/>
                <w:i w:val="false"/>
                <w:color w:val="000000"/>
                <w:sz w:val="20"/>
              </w:rPr>
              <w:t>
666</w:t>
            </w:r>
          </w:p>
          <w:bookmarkEnd w:id="6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93"/>
          <w:p>
            <w:pPr>
              <w:spacing w:after="20"/>
              <w:ind w:left="20"/>
              <w:jc w:val="both"/>
            </w:pPr>
            <w:r>
              <w:rPr>
                <w:rFonts w:ascii="Times New Roman"/>
                <w:b w:val="false"/>
                <w:i w:val="false"/>
                <w:color w:val="000000"/>
                <w:sz w:val="20"/>
              </w:rPr>
              <w:t>
667</w:t>
            </w:r>
          </w:p>
          <w:bookmarkEnd w:id="6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Затышен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94"/>
          <w:p>
            <w:pPr>
              <w:spacing w:after="20"/>
              <w:ind w:left="20"/>
              <w:jc w:val="both"/>
            </w:pPr>
            <w:r>
              <w:rPr>
                <w:rFonts w:ascii="Times New Roman"/>
                <w:b w:val="false"/>
                <w:i w:val="false"/>
                <w:color w:val="000000"/>
                <w:sz w:val="20"/>
              </w:rPr>
              <w:t>
668</w:t>
            </w:r>
          </w:p>
          <w:bookmarkEnd w:id="6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Копычен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95"/>
          <w:p>
            <w:pPr>
              <w:spacing w:after="20"/>
              <w:ind w:left="20"/>
              <w:jc w:val="both"/>
            </w:pPr>
            <w:r>
              <w:rPr>
                <w:rFonts w:ascii="Times New Roman"/>
                <w:b w:val="false"/>
                <w:i w:val="false"/>
                <w:color w:val="000000"/>
                <w:sz w:val="20"/>
              </w:rPr>
              <w:t>
669</w:t>
            </w:r>
          </w:p>
          <w:bookmarkEnd w:id="6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96"/>
          <w:p>
            <w:pPr>
              <w:spacing w:after="20"/>
              <w:ind w:left="20"/>
              <w:jc w:val="both"/>
            </w:pPr>
            <w:r>
              <w:rPr>
                <w:rFonts w:ascii="Times New Roman"/>
                <w:b w:val="false"/>
                <w:i w:val="false"/>
                <w:color w:val="000000"/>
                <w:sz w:val="20"/>
              </w:rPr>
              <w:t>
670</w:t>
            </w:r>
          </w:p>
          <w:bookmarkEnd w:id="6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97"/>
          <w:p>
            <w:pPr>
              <w:spacing w:after="20"/>
              <w:ind w:left="20"/>
              <w:jc w:val="both"/>
            </w:pPr>
            <w:r>
              <w:rPr>
                <w:rFonts w:ascii="Times New Roman"/>
                <w:b w:val="false"/>
                <w:i w:val="false"/>
                <w:color w:val="000000"/>
                <w:sz w:val="20"/>
              </w:rPr>
              <w:t>
671</w:t>
            </w:r>
          </w:p>
          <w:bookmarkEnd w:id="6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98"/>
          <w:p>
            <w:pPr>
              <w:spacing w:after="20"/>
              <w:ind w:left="20"/>
              <w:jc w:val="both"/>
            </w:pPr>
            <w:r>
              <w:rPr>
                <w:rFonts w:ascii="Times New Roman"/>
                <w:b w:val="false"/>
                <w:i w:val="false"/>
                <w:color w:val="000000"/>
                <w:sz w:val="20"/>
              </w:rPr>
              <w:t>
672</w:t>
            </w:r>
          </w:p>
          <w:bookmarkEnd w:id="6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Цабелев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99"/>
          <w:p>
            <w:pPr>
              <w:spacing w:after="20"/>
              <w:ind w:left="20"/>
              <w:jc w:val="both"/>
            </w:pPr>
            <w:r>
              <w:rPr>
                <w:rFonts w:ascii="Times New Roman"/>
                <w:b w:val="false"/>
                <w:i w:val="false"/>
                <w:color w:val="000000"/>
                <w:sz w:val="20"/>
              </w:rPr>
              <w:t>
673</w:t>
            </w:r>
          </w:p>
          <w:bookmarkEnd w:id="6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700"/>
          <w:p>
            <w:pPr>
              <w:spacing w:after="20"/>
              <w:ind w:left="20"/>
              <w:jc w:val="both"/>
            </w:pPr>
            <w:r>
              <w:rPr>
                <w:rFonts w:ascii="Times New Roman"/>
                <w:b w:val="false"/>
                <w:i w:val="false"/>
                <w:color w:val="000000"/>
                <w:sz w:val="20"/>
              </w:rPr>
              <w:t>
674</w:t>
            </w:r>
          </w:p>
          <w:bookmarkEnd w:id="7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701"/>
          <w:p>
            <w:pPr>
              <w:spacing w:after="20"/>
              <w:ind w:left="20"/>
              <w:jc w:val="both"/>
            </w:pPr>
            <w:r>
              <w:rPr>
                <w:rFonts w:ascii="Times New Roman"/>
                <w:b w:val="false"/>
                <w:i w:val="false"/>
                <w:color w:val="000000"/>
                <w:sz w:val="20"/>
              </w:rPr>
              <w:t>
675</w:t>
            </w:r>
          </w:p>
          <w:bookmarkEnd w:id="7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02"/>
          <w:p>
            <w:pPr>
              <w:spacing w:after="20"/>
              <w:ind w:left="20"/>
              <w:jc w:val="both"/>
            </w:pPr>
            <w:r>
              <w:rPr>
                <w:rFonts w:ascii="Times New Roman"/>
                <w:b w:val="false"/>
                <w:i w:val="false"/>
                <w:color w:val="000000"/>
                <w:sz w:val="20"/>
              </w:rPr>
              <w:t>
676</w:t>
            </w:r>
          </w:p>
          <w:bookmarkEnd w:id="7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703"/>
          <w:p>
            <w:pPr>
              <w:spacing w:after="20"/>
              <w:ind w:left="20"/>
              <w:jc w:val="both"/>
            </w:pPr>
            <w:r>
              <w:rPr>
                <w:rFonts w:ascii="Times New Roman"/>
                <w:b w:val="false"/>
                <w:i w:val="false"/>
                <w:color w:val="000000"/>
                <w:sz w:val="20"/>
              </w:rPr>
              <w:t>
677</w:t>
            </w:r>
          </w:p>
          <w:bookmarkEnd w:id="7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704"/>
          <w:p>
            <w:pPr>
              <w:spacing w:after="20"/>
              <w:ind w:left="20"/>
              <w:jc w:val="both"/>
            </w:pPr>
            <w:r>
              <w:rPr>
                <w:rFonts w:ascii="Times New Roman"/>
                <w:b w:val="false"/>
                <w:i w:val="false"/>
                <w:color w:val="000000"/>
                <w:sz w:val="20"/>
              </w:rPr>
              <w:t>
678</w:t>
            </w:r>
          </w:p>
          <w:bookmarkEnd w:id="7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705"/>
          <w:p>
            <w:pPr>
              <w:spacing w:after="20"/>
              <w:ind w:left="20"/>
              <w:jc w:val="both"/>
            </w:pPr>
            <w:r>
              <w:rPr>
                <w:rFonts w:ascii="Times New Roman"/>
                <w:b w:val="false"/>
                <w:i w:val="false"/>
                <w:color w:val="000000"/>
                <w:sz w:val="20"/>
              </w:rPr>
              <w:t>
679</w:t>
            </w:r>
          </w:p>
          <w:bookmarkEnd w:id="7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06"/>
          <w:p>
            <w:pPr>
              <w:spacing w:after="20"/>
              <w:ind w:left="20"/>
              <w:jc w:val="both"/>
            </w:pPr>
            <w:r>
              <w:rPr>
                <w:rFonts w:ascii="Times New Roman"/>
                <w:b w:val="false"/>
                <w:i w:val="false"/>
                <w:color w:val="000000"/>
                <w:sz w:val="20"/>
              </w:rPr>
              <w:t>
680</w:t>
            </w:r>
          </w:p>
          <w:bookmarkEnd w:id="7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707"/>
          <w:p>
            <w:pPr>
              <w:spacing w:after="20"/>
              <w:ind w:left="20"/>
              <w:jc w:val="both"/>
            </w:pPr>
            <w:r>
              <w:rPr>
                <w:rFonts w:ascii="Times New Roman"/>
                <w:b w:val="false"/>
                <w:i w:val="false"/>
                <w:color w:val="000000"/>
                <w:sz w:val="20"/>
              </w:rPr>
              <w:t>
681</w:t>
            </w:r>
          </w:p>
          <w:bookmarkEnd w:id="7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Костряков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708"/>
          <w:p>
            <w:pPr>
              <w:spacing w:after="20"/>
              <w:ind w:left="20"/>
              <w:jc w:val="both"/>
            </w:pPr>
            <w:r>
              <w:rPr>
                <w:rFonts w:ascii="Times New Roman"/>
                <w:b w:val="false"/>
                <w:i w:val="false"/>
                <w:color w:val="000000"/>
                <w:sz w:val="20"/>
              </w:rPr>
              <w:t>
682</w:t>
            </w:r>
          </w:p>
          <w:bookmarkEnd w:id="7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709"/>
          <w:p>
            <w:pPr>
              <w:spacing w:after="20"/>
              <w:ind w:left="20"/>
              <w:jc w:val="both"/>
            </w:pPr>
            <w:r>
              <w:rPr>
                <w:rFonts w:ascii="Times New Roman"/>
                <w:b w:val="false"/>
                <w:i w:val="false"/>
                <w:color w:val="000000"/>
                <w:sz w:val="20"/>
              </w:rPr>
              <w:t>
683</w:t>
            </w:r>
          </w:p>
          <w:bookmarkEnd w:id="7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10"/>
          <w:p>
            <w:pPr>
              <w:spacing w:after="20"/>
              <w:ind w:left="20"/>
              <w:jc w:val="both"/>
            </w:pPr>
            <w:r>
              <w:rPr>
                <w:rFonts w:ascii="Times New Roman"/>
                <w:b w:val="false"/>
                <w:i w:val="false"/>
                <w:color w:val="000000"/>
                <w:sz w:val="20"/>
              </w:rPr>
              <w:t>
684</w:t>
            </w:r>
          </w:p>
          <w:bookmarkEnd w:id="7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711"/>
          <w:p>
            <w:pPr>
              <w:spacing w:after="20"/>
              <w:ind w:left="20"/>
              <w:jc w:val="both"/>
            </w:pPr>
            <w:r>
              <w:rPr>
                <w:rFonts w:ascii="Times New Roman"/>
                <w:b w:val="false"/>
                <w:i w:val="false"/>
                <w:color w:val="000000"/>
                <w:sz w:val="20"/>
              </w:rPr>
              <w:t>
685</w:t>
            </w:r>
          </w:p>
          <w:bookmarkEnd w:id="7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Шандак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712"/>
          <w:p>
            <w:pPr>
              <w:spacing w:after="20"/>
              <w:ind w:left="20"/>
              <w:jc w:val="both"/>
            </w:pPr>
            <w:r>
              <w:rPr>
                <w:rFonts w:ascii="Times New Roman"/>
                <w:b w:val="false"/>
                <w:i w:val="false"/>
                <w:color w:val="000000"/>
                <w:sz w:val="20"/>
              </w:rPr>
              <w:t>
686</w:t>
            </w:r>
          </w:p>
          <w:bookmarkEnd w:id="7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Шандак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13"/>
          <w:p>
            <w:pPr>
              <w:spacing w:after="20"/>
              <w:ind w:left="20"/>
              <w:jc w:val="both"/>
            </w:pPr>
            <w:r>
              <w:rPr>
                <w:rFonts w:ascii="Times New Roman"/>
                <w:b w:val="false"/>
                <w:i w:val="false"/>
                <w:color w:val="000000"/>
                <w:sz w:val="20"/>
              </w:rPr>
              <w:t>
687</w:t>
            </w:r>
          </w:p>
          <w:bookmarkEnd w:id="7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Алаботалы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14"/>
          <w:p>
            <w:pPr>
              <w:spacing w:after="20"/>
              <w:ind w:left="20"/>
              <w:jc w:val="both"/>
            </w:pPr>
            <w:r>
              <w:rPr>
                <w:rFonts w:ascii="Times New Roman"/>
                <w:b w:val="false"/>
                <w:i w:val="false"/>
                <w:color w:val="000000"/>
                <w:sz w:val="20"/>
              </w:rPr>
              <w:t>
688</w:t>
            </w:r>
          </w:p>
          <w:bookmarkEnd w:id="7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15"/>
          <w:p>
            <w:pPr>
              <w:spacing w:after="20"/>
              <w:ind w:left="20"/>
              <w:jc w:val="both"/>
            </w:pPr>
            <w:r>
              <w:rPr>
                <w:rFonts w:ascii="Times New Roman"/>
                <w:b w:val="false"/>
                <w:i w:val="false"/>
                <w:color w:val="000000"/>
                <w:sz w:val="20"/>
              </w:rPr>
              <w:t>
689</w:t>
            </w:r>
          </w:p>
          <w:bookmarkEnd w:id="7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16"/>
          <w:p>
            <w:pPr>
              <w:spacing w:after="20"/>
              <w:ind w:left="20"/>
              <w:jc w:val="both"/>
            </w:pPr>
            <w:r>
              <w:rPr>
                <w:rFonts w:ascii="Times New Roman"/>
                <w:b w:val="false"/>
                <w:i w:val="false"/>
                <w:color w:val="000000"/>
                <w:sz w:val="20"/>
              </w:rPr>
              <w:t>
690</w:t>
            </w:r>
          </w:p>
          <w:bookmarkEnd w:id="7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17"/>
          <w:p>
            <w:pPr>
              <w:spacing w:after="20"/>
              <w:ind w:left="20"/>
              <w:jc w:val="both"/>
            </w:pPr>
            <w:r>
              <w:rPr>
                <w:rFonts w:ascii="Times New Roman"/>
                <w:b w:val="false"/>
                <w:i w:val="false"/>
                <w:color w:val="000000"/>
                <w:sz w:val="20"/>
              </w:rPr>
              <w:t>
691</w:t>
            </w:r>
          </w:p>
          <w:bookmarkEnd w:id="7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Малоресеи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18"/>
          <w:p>
            <w:pPr>
              <w:spacing w:after="20"/>
              <w:ind w:left="20"/>
              <w:jc w:val="both"/>
            </w:pPr>
            <w:r>
              <w:rPr>
                <w:rFonts w:ascii="Times New Roman"/>
                <w:b w:val="false"/>
                <w:i w:val="false"/>
                <w:color w:val="000000"/>
                <w:sz w:val="20"/>
              </w:rPr>
              <w:t>
692</w:t>
            </w:r>
          </w:p>
          <w:bookmarkEnd w:id="7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19"/>
          <w:p>
            <w:pPr>
              <w:spacing w:after="20"/>
              <w:ind w:left="20"/>
              <w:jc w:val="both"/>
            </w:pPr>
            <w:r>
              <w:rPr>
                <w:rFonts w:ascii="Times New Roman"/>
                <w:b w:val="false"/>
                <w:i w:val="false"/>
                <w:color w:val="000000"/>
                <w:sz w:val="20"/>
              </w:rPr>
              <w:t>
693</w:t>
            </w:r>
          </w:p>
          <w:bookmarkEnd w:id="7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20"/>
          <w:p>
            <w:pPr>
              <w:spacing w:after="20"/>
              <w:ind w:left="20"/>
              <w:jc w:val="both"/>
            </w:pPr>
            <w:r>
              <w:rPr>
                <w:rFonts w:ascii="Times New Roman"/>
                <w:b w:val="false"/>
                <w:i w:val="false"/>
                <w:color w:val="000000"/>
                <w:sz w:val="20"/>
              </w:rPr>
              <w:t>
694</w:t>
            </w:r>
          </w:p>
          <w:bookmarkEnd w:id="7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721"/>
          <w:p>
            <w:pPr>
              <w:spacing w:after="20"/>
              <w:ind w:left="20"/>
              <w:jc w:val="both"/>
            </w:pPr>
            <w:r>
              <w:rPr>
                <w:rFonts w:ascii="Times New Roman"/>
                <w:b w:val="false"/>
                <w:i w:val="false"/>
                <w:color w:val="000000"/>
                <w:sz w:val="20"/>
              </w:rPr>
              <w:t>
695</w:t>
            </w:r>
          </w:p>
          <w:bookmarkEnd w:id="7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22"/>
          <w:p>
            <w:pPr>
              <w:spacing w:after="20"/>
              <w:ind w:left="20"/>
              <w:jc w:val="both"/>
            </w:pPr>
            <w:r>
              <w:rPr>
                <w:rFonts w:ascii="Times New Roman"/>
                <w:b w:val="false"/>
                <w:i w:val="false"/>
                <w:color w:val="000000"/>
                <w:sz w:val="20"/>
              </w:rPr>
              <w:t>
696</w:t>
            </w:r>
          </w:p>
          <w:bookmarkEnd w:id="7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723"/>
          <w:p>
            <w:pPr>
              <w:spacing w:after="20"/>
              <w:ind w:left="20"/>
              <w:jc w:val="both"/>
            </w:pPr>
            <w:r>
              <w:rPr>
                <w:rFonts w:ascii="Times New Roman"/>
                <w:b w:val="false"/>
                <w:i w:val="false"/>
                <w:color w:val="000000"/>
                <w:sz w:val="20"/>
              </w:rPr>
              <w:t>
697</w:t>
            </w:r>
          </w:p>
          <w:bookmarkEnd w:id="7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24"/>
          <w:p>
            <w:pPr>
              <w:spacing w:after="20"/>
              <w:ind w:left="20"/>
              <w:jc w:val="both"/>
            </w:pPr>
            <w:r>
              <w:rPr>
                <w:rFonts w:ascii="Times New Roman"/>
                <w:b w:val="false"/>
                <w:i w:val="false"/>
                <w:color w:val="000000"/>
                <w:sz w:val="20"/>
              </w:rPr>
              <w:t>
698</w:t>
            </w:r>
          </w:p>
          <w:bookmarkEnd w:id="7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Байқайын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25"/>
          <w:p>
            <w:pPr>
              <w:spacing w:after="20"/>
              <w:ind w:left="20"/>
              <w:jc w:val="both"/>
            </w:pPr>
            <w:r>
              <w:rPr>
                <w:rFonts w:ascii="Times New Roman"/>
                <w:b w:val="false"/>
                <w:i w:val="false"/>
                <w:color w:val="000000"/>
                <w:sz w:val="20"/>
              </w:rPr>
              <w:t>
699</w:t>
            </w:r>
          </w:p>
          <w:bookmarkEnd w:id="7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Новошумное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726"/>
          <w:p>
            <w:pPr>
              <w:spacing w:after="20"/>
              <w:ind w:left="20"/>
              <w:jc w:val="both"/>
            </w:pPr>
            <w:r>
              <w:rPr>
                <w:rFonts w:ascii="Times New Roman"/>
                <w:b w:val="false"/>
                <w:i w:val="false"/>
                <w:color w:val="000000"/>
                <w:sz w:val="20"/>
              </w:rPr>
              <w:t>
700</w:t>
            </w:r>
          </w:p>
          <w:bookmarkEnd w:id="7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727"/>
          <w:p>
            <w:pPr>
              <w:spacing w:after="20"/>
              <w:ind w:left="20"/>
              <w:jc w:val="both"/>
            </w:pPr>
            <w:r>
              <w:rPr>
                <w:rFonts w:ascii="Times New Roman"/>
                <w:b w:val="false"/>
                <w:i w:val="false"/>
                <w:color w:val="000000"/>
                <w:sz w:val="20"/>
              </w:rPr>
              <w:t>
701</w:t>
            </w:r>
          </w:p>
          <w:bookmarkEnd w:id="7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Трактовый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28"/>
          <w:p>
            <w:pPr>
              <w:spacing w:after="20"/>
              <w:ind w:left="20"/>
              <w:jc w:val="both"/>
            </w:pPr>
            <w:r>
              <w:rPr>
                <w:rFonts w:ascii="Times New Roman"/>
                <w:b w:val="false"/>
                <w:i w:val="false"/>
                <w:color w:val="000000"/>
                <w:sz w:val="20"/>
              </w:rPr>
              <w:t>
702</w:t>
            </w:r>
          </w:p>
          <w:bookmarkEnd w:id="7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29"/>
          <w:p>
            <w:pPr>
              <w:spacing w:after="20"/>
              <w:ind w:left="20"/>
              <w:jc w:val="both"/>
            </w:pPr>
            <w:r>
              <w:rPr>
                <w:rFonts w:ascii="Times New Roman"/>
                <w:b w:val="false"/>
                <w:i w:val="false"/>
                <w:color w:val="000000"/>
                <w:sz w:val="20"/>
              </w:rPr>
              <w:t>
703</w:t>
            </w:r>
          </w:p>
          <w:bookmarkEnd w:id="7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30"/>
          <w:p>
            <w:pPr>
              <w:spacing w:after="20"/>
              <w:ind w:left="20"/>
              <w:jc w:val="both"/>
            </w:pPr>
            <w:r>
              <w:rPr>
                <w:rFonts w:ascii="Times New Roman"/>
                <w:b w:val="false"/>
                <w:i w:val="false"/>
                <w:color w:val="000000"/>
                <w:sz w:val="20"/>
              </w:rPr>
              <w:t>
704</w:t>
            </w:r>
          </w:p>
          <w:bookmarkEnd w:id="7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31"/>
          <w:p>
            <w:pPr>
              <w:spacing w:after="20"/>
              <w:ind w:left="20"/>
              <w:jc w:val="both"/>
            </w:pPr>
            <w:r>
              <w:rPr>
                <w:rFonts w:ascii="Times New Roman"/>
                <w:b w:val="false"/>
                <w:i w:val="false"/>
                <w:color w:val="000000"/>
                <w:sz w:val="20"/>
              </w:rPr>
              <w:t>
705</w:t>
            </w:r>
          </w:p>
          <w:bookmarkEnd w:id="7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Кравцово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32"/>
          <w:p>
            <w:pPr>
              <w:spacing w:after="20"/>
              <w:ind w:left="20"/>
              <w:jc w:val="both"/>
            </w:pPr>
            <w:r>
              <w:rPr>
                <w:rFonts w:ascii="Times New Roman"/>
                <w:b w:val="false"/>
                <w:i w:val="false"/>
                <w:color w:val="000000"/>
                <w:sz w:val="20"/>
              </w:rPr>
              <w:t>
706</w:t>
            </w:r>
          </w:p>
          <w:bookmarkEnd w:id="7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33"/>
          <w:p>
            <w:pPr>
              <w:spacing w:after="20"/>
              <w:ind w:left="20"/>
              <w:jc w:val="both"/>
            </w:pPr>
            <w:r>
              <w:rPr>
                <w:rFonts w:ascii="Times New Roman"/>
                <w:b w:val="false"/>
                <w:i w:val="false"/>
                <w:color w:val="000000"/>
                <w:sz w:val="20"/>
              </w:rPr>
              <w:t>
707</w:t>
            </w:r>
          </w:p>
          <w:bookmarkEnd w:id="7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34"/>
          <w:p>
            <w:pPr>
              <w:spacing w:after="20"/>
              <w:ind w:left="20"/>
              <w:jc w:val="both"/>
            </w:pPr>
            <w:r>
              <w:rPr>
                <w:rFonts w:ascii="Times New Roman"/>
                <w:b w:val="false"/>
                <w:i w:val="false"/>
                <w:color w:val="000000"/>
                <w:sz w:val="20"/>
              </w:rPr>
              <w:t>
708</w:t>
            </w:r>
          </w:p>
          <w:bookmarkEnd w:id="7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35"/>
          <w:p>
            <w:pPr>
              <w:spacing w:after="20"/>
              <w:ind w:left="20"/>
              <w:jc w:val="both"/>
            </w:pPr>
            <w:r>
              <w:rPr>
                <w:rFonts w:ascii="Times New Roman"/>
                <w:b w:val="false"/>
                <w:i w:val="false"/>
                <w:color w:val="000000"/>
                <w:sz w:val="20"/>
              </w:rPr>
              <w:t>
709</w:t>
            </w:r>
          </w:p>
          <w:bookmarkEnd w:id="7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36"/>
          <w:p>
            <w:pPr>
              <w:spacing w:after="20"/>
              <w:ind w:left="20"/>
              <w:jc w:val="both"/>
            </w:pPr>
            <w:r>
              <w:rPr>
                <w:rFonts w:ascii="Times New Roman"/>
                <w:b w:val="false"/>
                <w:i w:val="false"/>
                <w:color w:val="000000"/>
                <w:sz w:val="20"/>
              </w:rPr>
              <w:t>
Арқалық қаласы</w:t>
            </w:r>
          </w:p>
          <w:bookmarkEnd w:id="73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37"/>
          <w:p>
            <w:pPr>
              <w:spacing w:after="20"/>
              <w:ind w:left="20"/>
              <w:jc w:val="both"/>
            </w:pPr>
            <w:r>
              <w:rPr>
                <w:rFonts w:ascii="Times New Roman"/>
                <w:b w:val="false"/>
                <w:i w:val="false"/>
                <w:color w:val="000000"/>
                <w:sz w:val="20"/>
              </w:rPr>
              <w:t>
710</w:t>
            </w:r>
          </w:p>
          <w:bookmarkEnd w:id="7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2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38"/>
          <w:p>
            <w:pPr>
              <w:spacing w:after="20"/>
              <w:ind w:left="20"/>
              <w:jc w:val="both"/>
            </w:pPr>
            <w:r>
              <w:rPr>
                <w:rFonts w:ascii="Times New Roman"/>
                <w:b w:val="false"/>
                <w:i w:val="false"/>
                <w:color w:val="000000"/>
                <w:sz w:val="20"/>
              </w:rPr>
              <w:t>
711</w:t>
            </w:r>
          </w:p>
          <w:bookmarkEnd w:id="7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4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39"/>
          <w:p>
            <w:pPr>
              <w:spacing w:after="20"/>
              <w:ind w:left="20"/>
              <w:jc w:val="both"/>
            </w:pPr>
            <w:r>
              <w:rPr>
                <w:rFonts w:ascii="Times New Roman"/>
                <w:b w:val="false"/>
                <w:i w:val="false"/>
                <w:color w:val="000000"/>
                <w:sz w:val="20"/>
              </w:rPr>
              <w:t>
712</w:t>
            </w:r>
          </w:p>
          <w:bookmarkEnd w:id="7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5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40"/>
          <w:p>
            <w:pPr>
              <w:spacing w:after="20"/>
              <w:ind w:left="20"/>
              <w:jc w:val="both"/>
            </w:pPr>
            <w:r>
              <w:rPr>
                <w:rFonts w:ascii="Times New Roman"/>
                <w:b w:val="false"/>
                <w:i w:val="false"/>
                <w:color w:val="000000"/>
                <w:sz w:val="20"/>
              </w:rPr>
              <w:t>
713</w:t>
            </w:r>
          </w:p>
          <w:bookmarkEnd w:id="7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6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41"/>
          <w:p>
            <w:pPr>
              <w:spacing w:after="20"/>
              <w:ind w:left="20"/>
              <w:jc w:val="both"/>
            </w:pPr>
            <w:r>
              <w:rPr>
                <w:rFonts w:ascii="Times New Roman"/>
                <w:b w:val="false"/>
                <w:i w:val="false"/>
                <w:color w:val="000000"/>
                <w:sz w:val="20"/>
              </w:rPr>
              <w:t>
714</w:t>
            </w:r>
          </w:p>
          <w:bookmarkEnd w:id="7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7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42"/>
          <w:p>
            <w:pPr>
              <w:spacing w:after="20"/>
              <w:ind w:left="20"/>
              <w:jc w:val="both"/>
            </w:pPr>
            <w:r>
              <w:rPr>
                <w:rFonts w:ascii="Times New Roman"/>
                <w:b w:val="false"/>
                <w:i w:val="false"/>
                <w:color w:val="000000"/>
                <w:sz w:val="20"/>
              </w:rPr>
              <w:t>
715</w:t>
            </w:r>
          </w:p>
          <w:bookmarkEnd w:id="7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 9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43"/>
          <w:p>
            <w:pPr>
              <w:spacing w:after="20"/>
              <w:ind w:left="20"/>
              <w:jc w:val="both"/>
            </w:pPr>
            <w:r>
              <w:rPr>
                <w:rFonts w:ascii="Times New Roman"/>
                <w:b w:val="false"/>
                <w:i w:val="false"/>
                <w:color w:val="000000"/>
                <w:sz w:val="20"/>
              </w:rPr>
              <w:t>
716</w:t>
            </w:r>
          </w:p>
          <w:bookmarkEnd w:id="7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44"/>
          <w:p>
            <w:pPr>
              <w:spacing w:after="20"/>
              <w:ind w:left="20"/>
              <w:jc w:val="both"/>
            </w:pPr>
            <w:r>
              <w:rPr>
                <w:rFonts w:ascii="Times New Roman"/>
                <w:b w:val="false"/>
                <w:i w:val="false"/>
                <w:color w:val="000000"/>
                <w:sz w:val="20"/>
              </w:rPr>
              <w:t>
717</w:t>
            </w:r>
          </w:p>
          <w:bookmarkEnd w:id="7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45"/>
          <w:p>
            <w:pPr>
              <w:spacing w:after="20"/>
              <w:ind w:left="20"/>
              <w:jc w:val="both"/>
            </w:pPr>
            <w:r>
              <w:rPr>
                <w:rFonts w:ascii="Times New Roman"/>
                <w:b w:val="false"/>
                <w:i w:val="false"/>
                <w:color w:val="000000"/>
                <w:sz w:val="20"/>
              </w:rPr>
              <w:t>
718</w:t>
            </w:r>
          </w:p>
          <w:bookmarkEnd w:id="7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 "Дорожник"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46"/>
          <w:p>
            <w:pPr>
              <w:spacing w:after="20"/>
              <w:ind w:left="20"/>
              <w:jc w:val="both"/>
            </w:pPr>
            <w:r>
              <w:rPr>
                <w:rFonts w:ascii="Times New Roman"/>
                <w:b w:val="false"/>
                <w:i w:val="false"/>
                <w:color w:val="000000"/>
                <w:sz w:val="20"/>
              </w:rPr>
              <w:t>
719</w:t>
            </w:r>
          </w:p>
          <w:bookmarkEnd w:id="7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47"/>
          <w:p>
            <w:pPr>
              <w:spacing w:after="20"/>
              <w:ind w:left="20"/>
              <w:jc w:val="both"/>
            </w:pPr>
            <w:r>
              <w:rPr>
                <w:rFonts w:ascii="Times New Roman"/>
                <w:b w:val="false"/>
                <w:i w:val="false"/>
                <w:color w:val="000000"/>
                <w:sz w:val="20"/>
              </w:rPr>
              <w:t>
720</w:t>
            </w:r>
          </w:p>
          <w:bookmarkEnd w:id="7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48"/>
          <w:p>
            <w:pPr>
              <w:spacing w:after="20"/>
              <w:ind w:left="20"/>
              <w:jc w:val="both"/>
            </w:pPr>
            <w:r>
              <w:rPr>
                <w:rFonts w:ascii="Times New Roman"/>
                <w:b w:val="false"/>
                <w:i w:val="false"/>
                <w:color w:val="000000"/>
                <w:sz w:val="20"/>
              </w:rPr>
              <w:t>
721</w:t>
            </w:r>
          </w:p>
          <w:bookmarkEnd w:id="7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49"/>
          <w:p>
            <w:pPr>
              <w:spacing w:after="20"/>
              <w:ind w:left="20"/>
              <w:jc w:val="both"/>
            </w:pPr>
            <w:r>
              <w:rPr>
                <w:rFonts w:ascii="Times New Roman"/>
                <w:b w:val="false"/>
                <w:i w:val="false"/>
                <w:color w:val="000000"/>
                <w:sz w:val="20"/>
              </w:rPr>
              <w:t>
722</w:t>
            </w:r>
          </w:p>
          <w:bookmarkEnd w:id="7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50"/>
          <w:p>
            <w:pPr>
              <w:spacing w:after="20"/>
              <w:ind w:left="20"/>
              <w:jc w:val="both"/>
            </w:pPr>
            <w:r>
              <w:rPr>
                <w:rFonts w:ascii="Times New Roman"/>
                <w:b w:val="false"/>
                <w:i w:val="false"/>
                <w:color w:val="000000"/>
                <w:sz w:val="20"/>
              </w:rPr>
              <w:t>
723</w:t>
            </w:r>
          </w:p>
          <w:bookmarkEnd w:id="7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51"/>
          <w:p>
            <w:pPr>
              <w:spacing w:after="20"/>
              <w:ind w:left="20"/>
              <w:jc w:val="both"/>
            </w:pPr>
            <w:r>
              <w:rPr>
                <w:rFonts w:ascii="Times New Roman"/>
                <w:b w:val="false"/>
                <w:i w:val="false"/>
                <w:color w:val="000000"/>
                <w:sz w:val="20"/>
              </w:rPr>
              <w:t>
724</w:t>
            </w:r>
          </w:p>
          <w:bookmarkEnd w:id="7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2"/>
          <w:p>
            <w:pPr>
              <w:spacing w:after="20"/>
              <w:ind w:left="20"/>
              <w:jc w:val="both"/>
            </w:pPr>
            <w:r>
              <w:rPr>
                <w:rFonts w:ascii="Times New Roman"/>
                <w:b w:val="false"/>
                <w:i w:val="false"/>
                <w:color w:val="000000"/>
                <w:sz w:val="20"/>
              </w:rPr>
              <w:t>
725</w:t>
            </w:r>
          </w:p>
          <w:bookmarkEnd w:id="7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Анғар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53"/>
          <w:p>
            <w:pPr>
              <w:spacing w:after="20"/>
              <w:ind w:left="20"/>
              <w:jc w:val="both"/>
            </w:pPr>
            <w:r>
              <w:rPr>
                <w:rFonts w:ascii="Times New Roman"/>
                <w:b w:val="false"/>
                <w:i w:val="false"/>
                <w:color w:val="000000"/>
                <w:sz w:val="20"/>
              </w:rPr>
              <w:t>
726</w:t>
            </w:r>
          </w:p>
          <w:bookmarkEnd w:id="7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Аққошқар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4"/>
          <w:p>
            <w:pPr>
              <w:spacing w:after="20"/>
              <w:ind w:left="20"/>
              <w:jc w:val="both"/>
            </w:pPr>
            <w:r>
              <w:rPr>
                <w:rFonts w:ascii="Times New Roman"/>
                <w:b w:val="false"/>
                <w:i w:val="false"/>
                <w:color w:val="000000"/>
                <w:sz w:val="20"/>
              </w:rPr>
              <w:t>
727</w:t>
            </w:r>
          </w:p>
          <w:bookmarkEnd w:id="7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55"/>
          <w:p>
            <w:pPr>
              <w:spacing w:after="20"/>
              <w:ind w:left="20"/>
              <w:jc w:val="both"/>
            </w:pPr>
            <w:r>
              <w:rPr>
                <w:rFonts w:ascii="Times New Roman"/>
                <w:b w:val="false"/>
                <w:i w:val="false"/>
                <w:color w:val="000000"/>
                <w:sz w:val="20"/>
              </w:rPr>
              <w:t>
728</w:t>
            </w:r>
          </w:p>
          <w:bookmarkEnd w:id="7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56"/>
          <w:p>
            <w:pPr>
              <w:spacing w:after="20"/>
              <w:ind w:left="20"/>
              <w:jc w:val="both"/>
            </w:pPr>
            <w:r>
              <w:rPr>
                <w:rFonts w:ascii="Times New Roman"/>
                <w:b w:val="false"/>
                <w:i w:val="false"/>
                <w:color w:val="000000"/>
                <w:sz w:val="20"/>
              </w:rPr>
              <w:t>
729</w:t>
            </w:r>
          </w:p>
          <w:bookmarkEnd w:id="7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57"/>
          <w:p>
            <w:pPr>
              <w:spacing w:after="20"/>
              <w:ind w:left="20"/>
              <w:jc w:val="both"/>
            </w:pPr>
            <w:r>
              <w:rPr>
                <w:rFonts w:ascii="Times New Roman"/>
                <w:b w:val="false"/>
                <w:i w:val="false"/>
                <w:color w:val="000000"/>
                <w:sz w:val="20"/>
              </w:rPr>
              <w:t>
730</w:t>
            </w:r>
          </w:p>
          <w:bookmarkEnd w:id="7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58"/>
          <w:p>
            <w:pPr>
              <w:spacing w:after="20"/>
              <w:ind w:left="20"/>
              <w:jc w:val="both"/>
            </w:pPr>
            <w:r>
              <w:rPr>
                <w:rFonts w:ascii="Times New Roman"/>
                <w:b w:val="false"/>
                <w:i w:val="false"/>
                <w:color w:val="000000"/>
                <w:sz w:val="20"/>
              </w:rPr>
              <w:t>
731</w:t>
            </w:r>
          </w:p>
          <w:bookmarkEnd w:id="7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59"/>
          <w:p>
            <w:pPr>
              <w:spacing w:after="20"/>
              <w:ind w:left="20"/>
              <w:jc w:val="both"/>
            </w:pPr>
            <w:r>
              <w:rPr>
                <w:rFonts w:ascii="Times New Roman"/>
                <w:b w:val="false"/>
                <w:i w:val="false"/>
                <w:color w:val="000000"/>
                <w:sz w:val="20"/>
              </w:rPr>
              <w:t>
732</w:t>
            </w:r>
          </w:p>
          <w:bookmarkEnd w:id="7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Жалғызтал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60"/>
          <w:p>
            <w:pPr>
              <w:spacing w:after="20"/>
              <w:ind w:left="20"/>
              <w:jc w:val="both"/>
            </w:pPr>
            <w:r>
              <w:rPr>
                <w:rFonts w:ascii="Times New Roman"/>
                <w:b w:val="false"/>
                <w:i w:val="false"/>
                <w:color w:val="000000"/>
                <w:sz w:val="20"/>
              </w:rPr>
              <w:t>
733</w:t>
            </w:r>
          </w:p>
          <w:bookmarkEnd w:id="7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61"/>
          <w:p>
            <w:pPr>
              <w:spacing w:after="20"/>
              <w:ind w:left="20"/>
              <w:jc w:val="both"/>
            </w:pPr>
            <w:r>
              <w:rPr>
                <w:rFonts w:ascii="Times New Roman"/>
                <w:b w:val="false"/>
                <w:i w:val="false"/>
                <w:color w:val="000000"/>
                <w:sz w:val="20"/>
              </w:rPr>
              <w:t>
734</w:t>
            </w:r>
          </w:p>
          <w:bookmarkEnd w:id="7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62"/>
          <w:p>
            <w:pPr>
              <w:spacing w:after="20"/>
              <w:ind w:left="20"/>
              <w:jc w:val="both"/>
            </w:pPr>
            <w:r>
              <w:rPr>
                <w:rFonts w:ascii="Times New Roman"/>
                <w:b w:val="false"/>
                <w:i w:val="false"/>
                <w:color w:val="000000"/>
                <w:sz w:val="20"/>
              </w:rPr>
              <w:t>
735</w:t>
            </w:r>
          </w:p>
          <w:bookmarkEnd w:id="7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3"/>
          <w:p>
            <w:pPr>
              <w:spacing w:after="20"/>
              <w:ind w:left="20"/>
              <w:jc w:val="both"/>
            </w:pPr>
            <w:r>
              <w:rPr>
                <w:rFonts w:ascii="Times New Roman"/>
                <w:b w:val="false"/>
                <w:i w:val="false"/>
                <w:color w:val="000000"/>
                <w:sz w:val="20"/>
              </w:rPr>
              <w:t>
736</w:t>
            </w:r>
          </w:p>
          <w:bookmarkEnd w:id="7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64"/>
          <w:p>
            <w:pPr>
              <w:spacing w:after="20"/>
              <w:ind w:left="20"/>
              <w:jc w:val="both"/>
            </w:pPr>
            <w:r>
              <w:rPr>
                <w:rFonts w:ascii="Times New Roman"/>
                <w:b w:val="false"/>
                <w:i w:val="false"/>
                <w:color w:val="000000"/>
                <w:sz w:val="20"/>
              </w:rPr>
              <w:t>
737</w:t>
            </w:r>
          </w:p>
          <w:bookmarkEnd w:id="7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Екідін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65"/>
          <w:p>
            <w:pPr>
              <w:spacing w:after="20"/>
              <w:ind w:left="20"/>
              <w:jc w:val="both"/>
            </w:pPr>
            <w:r>
              <w:rPr>
                <w:rFonts w:ascii="Times New Roman"/>
                <w:b w:val="false"/>
                <w:i w:val="false"/>
                <w:color w:val="000000"/>
                <w:sz w:val="20"/>
              </w:rPr>
              <w:t>
738</w:t>
            </w:r>
          </w:p>
          <w:bookmarkEnd w:id="7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66"/>
          <w:p>
            <w:pPr>
              <w:spacing w:after="20"/>
              <w:ind w:left="20"/>
              <w:jc w:val="both"/>
            </w:pPr>
            <w:r>
              <w:rPr>
                <w:rFonts w:ascii="Times New Roman"/>
                <w:b w:val="false"/>
                <w:i w:val="false"/>
                <w:color w:val="000000"/>
                <w:sz w:val="20"/>
              </w:rPr>
              <w:t>
Қостанай қаласы</w:t>
            </w:r>
          </w:p>
          <w:bookmarkEnd w:id="76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67"/>
          <w:p>
            <w:pPr>
              <w:spacing w:after="20"/>
              <w:ind w:left="20"/>
              <w:jc w:val="both"/>
            </w:pPr>
            <w:r>
              <w:rPr>
                <w:rFonts w:ascii="Times New Roman"/>
                <w:b w:val="false"/>
                <w:i w:val="false"/>
                <w:color w:val="000000"/>
                <w:sz w:val="20"/>
              </w:rPr>
              <w:t>
739</w:t>
            </w:r>
          </w:p>
          <w:bookmarkEnd w:id="7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Железнодорожный көшесінен (қоса алғанда) Қайырбеков көшесіне (қоса алғанда) дейін, Досжанов көшесінен (қоса алғанда) Победа көшесіне дейін көшелерінің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8"/>
          <w:p>
            <w:pPr>
              <w:spacing w:after="20"/>
              <w:ind w:left="20"/>
              <w:jc w:val="both"/>
            </w:pPr>
            <w:r>
              <w:rPr>
                <w:rFonts w:ascii="Times New Roman"/>
                <w:b w:val="false"/>
                <w:i w:val="false"/>
                <w:color w:val="000000"/>
                <w:sz w:val="20"/>
              </w:rPr>
              <w:t>
740</w:t>
            </w:r>
          </w:p>
          <w:bookmarkEnd w:id="7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"Қазақстан Темiр Жолы" республикалық мемлекеттік кәсіпорын теміржолынан Железнодорожный көшесіне дейін, Досжанов (қоса алғанда) көшесінен Пушкин (қоса алғанда) көшесіне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69"/>
          <w:p>
            <w:pPr>
              <w:spacing w:after="20"/>
              <w:ind w:left="20"/>
              <w:jc w:val="both"/>
            </w:pPr>
            <w:r>
              <w:rPr>
                <w:rFonts w:ascii="Times New Roman"/>
                <w:b w:val="false"/>
                <w:i w:val="false"/>
                <w:color w:val="000000"/>
                <w:sz w:val="20"/>
              </w:rPr>
              <w:t>
741</w:t>
            </w:r>
          </w:p>
          <w:bookmarkEnd w:id="7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Абай даңғылынан Карбышев (қоса алғанда) көшесіне дейін, Воинов Интернационалистов көшесінен Базовый көшесіне дейін ауданы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70"/>
          <w:p>
            <w:pPr>
              <w:spacing w:after="20"/>
              <w:ind w:left="20"/>
              <w:jc w:val="both"/>
            </w:pPr>
            <w:r>
              <w:rPr>
                <w:rFonts w:ascii="Times New Roman"/>
                <w:b w:val="false"/>
                <w:i w:val="false"/>
                <w:color w:val="000000"/>
                <w:sz w:val="20"/>
              </w:rPr>
              <w:t>
742</w:t>
            </w:r>
          </w:p>
          <w:bookmarkEnd w:id="7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Гагарин (қоса алғанда) көшесінен, Победа (қоса алғанда) көшесіне дейін, Железнодорожный (қоса алғанда) көшесінен Абай даңғылына (қоса алғанда)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71"/>
          <w:p>
            <w:pPr>
              <w:spacing w:after="20"/>
              <w:ind w:left="20"/>
              <w:jc w:val="both"/>
            </w:pPr>
            <w:r>
              <w:rPr>
                <w:rFonts w:ascii="Times New Roman"/>
                <w:b w:val="false"/>
                <w:i w:val="false"/>
                <w:color w:val="000000"/>
                <w:sz w:val="20"/>
              </w:rPr>
              <w:t>
743</w:t>
            </w:r>
          </w:p>
          <w:bookmarkEnd w:id="7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Досжанов, Қазақ (қоса алғанда) көшелерінен Кәкімжанова көшесіне дейін, Алтынсарин (қоса алғанда) көшесінен Тобыл өзеніне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72"/>
          <w:p>
            <w:pPr>
              <w:spacing w:after="20"/>
              <w:ind w:left="20"/>
              <w:jc w:val="both"/>
            </w:pPr>
            <w:r>
              <w:rPr>
                <w:rFonts w:ascii="Times New Roman"/>
                <w:b w:val="false"/>
                <w:i w:val="false"/>
                <w:color w:val="000000"/>
                <w:sz w:val="20"/>
              </w:rPr>
              <w:t>
744</w:t>
            </w:r>
          </w:p>
          <w:bookmarkEnd w:id="7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Кәкімжанова көшесінен Быковский көшесіне дейін, Баймағамбетов көшесінен Тобыл өзеніне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3"/>
          <w:p>
            <w:pPr>
              <w:spacing w:after="20"/>
              <w:ind w:left="20"/>
              <w:jc w:val="both"/>
            </w:pPr>
            <w:r>
              <w:rPr>
                <w:rFonts w:ascii="Times New Roman"/>
                <w:b w:val="false"/>
                <w:i w:val="false"/>
                <w:color w:val="000000"/>
                <w:sz w:val="20"/>
              </w:rPr>
              <w:t>
745</w:t>
            </w:r>
          </w:p>
          <w:bookmarkEnd w:id="7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Пушкин көшесінен Гагарин (қоса алғанда) көшесіне дейін, "Қазақстан Темiр Жолы" республикалық мемлекеттік кәсіпорын теміржолынан Железнодорожный көшесіне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74"/>
          <w:p>
            <w:pPr>
              <w:spacing w:after="20"/>
              <w:ind w:left="20"/>
              <w:jc w:val="both"/>
            </w:pPr>
            <w:r>
              <w:rPr>
                <w:rFonts w:ascii="Times New Roman"/>
                <w:b w:val="false"/>
                <w:i w:val="false"/>
                <w:color w:val="000000"/>
                <w:sz w:val="20"/>
              </w:rPr>
              <w:t>
746</w:t>
            </w:r>
          </w:p>
          <w:bookmarkEnd w:id="7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Быковский (қоса алғанда) көшесінен Базовый көшесіне дейін, Абай даңғылынан (қоса алғанда) Тобыл өзеніне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75"/>
          <w:p>
            <w:pPr>
              <w:spacing w:after="20"/>
              <w:ind w:left="20"/>
              <w:jc w:val="both"/>
            </w:pPr>
            <w:r>
              <w:rPr>
                <w:rFonts w:ascii="Times New Roman"/>
                <w:b w:val="false"/>
                <w:i w:val="false"/>
                <w:color w:val="000000"/>
                <w:sz w:val="20"/>
              </w:rPr>
              <w:t>
747</w:t>
            </w:r>
          </w:p>
          <w:bookmarkEnd w:id="7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Алтынсарин көшесінен Железнодорожный (қоса алғанда) көшесіне дейін, Досжанов көшесінен Леонид Беда (қоса алғанда) көшесіне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76"/>
          <w:p>
            <w:pPr>
              <w:spacing w:after="20"/>
              <w:ind w:left="20"/>
              <w:jc w:val="both"/>
            </w:pPr>
            <w:r>
              <w:rPr>
                <w:rFonts w:ascii="Times New Roman"/>
                <w:b w:val="false"/>
                <w:i w:val="false"/>
                <w:color w:val="000000"/>
                <w:sz w:val="20"/>
              </w:rPr>
              <w:t>
748</w:t>
            </w:r>
          </w:p>
          <w:bookmarkEnd w:id="7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"Қазақстан Темiр Жолы" республикалық мемлекеттік кәсіпорын теміржолынан Железнодорожный көшесіне дейін, Полевой (қоса алғанда) көшесінен, Леонид Беда (қоса алғанда) көшесінен Досжанов көшесіне дейін шекарадағы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77"/>
          <w:p>
            <w:pPr>
              <w:spacing w:after="20"/>
              <w:ind w:left="20"/>
              <w:jc w:val="both"/>
            </w:pPr>
            <w:r>
              <w:rPr>
                <w:rFonts w:ascii="Times New Roman"/>
                <w:b w:val="false"/>
                <w:i w:val="false"/>
                <w:color w:val="000000"/>
                <w:sz w:val="20"/>
              </w:rPr>
              <w:t>
749</w:t>
            </w:r>
          </w:p>
          <w:bookmarkEnd w:id="7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Чернышевский (қоса алғанда) Строительный (қоса алғанда), Карбышев (қоса алғанда) көшелері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78"/>
          <w:p>
            <w:pPr>
              <w:spacing w:after="20"/>
              <w:ind w:left="20"/>
              <w:jc w:val="both"/>
            </w:pPr>
            <w:r>
              <w:rPr>
                <w:rFonts w:ascii="Times New Roman"/>
                <w:b w:val="false"/>
                <w:i w:val="false"/>
                <w:color w:val="000000"/>
                <w:sz w:val="20"/>
              </w:rPr>
              <w:t>
750</w:t>
            </w:r>
          </w:p>
          <w:bookmarkEnd w:id="7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Карбышев (қоса алғанда) көшесінен, Баймағамбетов (қоса алғанда) көшесіне дейін, Чернышевский көшесінен Воинов Интернационалистов (қоса алғанда) көшесіне дейін көшелері қиылысындағы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79"/>
          <w:p>
            <w:pPr>
              <w:spacing w:after="20"/>
              <w:ind w:left="20"/>
              <w:jc w:val="both"/>
            </w:pPr>
            <w:r>
              <w:rPr>
                <w:rFonts w:ascii="Times New Roman"/>
                <w:b w:val="false"/>
                <w:i w:val="false"/>
                <w:color w:val="000000"/>
                <w:sz w:val="20"/>
              </w:rPr>
              <w:t>
751</w:t>
            </w:r>
          </w:p>
          <w:bookmarkEnd w:id="7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Леонид Беда көшесінен Кәкімжановаға (қоса алғанда) көшесіне дейін, Строительный көшесінен Алтынсарин көшесіне дейін, Чернышевский (қоса алғанда) көшелері қиылысындағы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80"/>
          <w:p>
            <w:pPr>
              <w:spacing w:after="20"/>
              <w:ind w:left="20"/>
              <w:jc w:val="both"/>
            </w:pPr>
            <w:r>
              <w:rPr>
                <w:rFonts w:ascii="Times New Roman"/>
                <w:b w:val="false"/>
                <w:i w:val="false"/>
                <w:color w:val="000000"/>
                <w:sz w:val="20"/>
              </w:rPr>
              <w:t>
752</w:t>
            </w:r>
          </w:p>
          <w:bookmarkEnd w:id="7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Киевская (қоса алғанда) көшесінен Қорған көшесіне дейін, Қайырбеков (қоса алғанда) көшесінен Қобыланды батыр (қоса алғанда) көшесіне дейін көшелері қиылысындағы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81"/>
          <w:p>
            <w:pPr>
              <w:spacing w:after="20"/>
              <w:ind w:left="20"/>
              <w:jc w:val="both"/>
            </w:pPr>
            <w:r>
              <w:rPr>
                <w:rFonts w:ascii="Times New Roman"/>
                <w:b w:val="false"/>
                <w:i w:val="false"/>
                <w:color w:val="000000"/>
                <w:sz w:val="20"/>
              </w:rPr>
              <w:t>
753</w:t>
            </w:r>
          </w:p>
          <w:bookmarkEnd w:id="7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Абай (қоса алғанда) даңғылынан Баймағамбетов (қоса алғанда) көшесіне дейін, Гагарин көшесінен Қостанай–сайға дейін қиылысындағы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82"/>
          <w:p>
            <w:pPr>
              <w:spacing w:after="20"/>
              <w:ind w:left="20"/>
              <w:jc w:val="both"/>
            </w:pPr>
            <w:r>
              <w:rPr>
                <w:rFonts w:ascii="Times New Roman"/>
                <w:b w:val="false"/>
                <w:i w:val="false"/>
                <w:color w:val="000000"/>
                <w:sz w:val="20"/>
              </w:rPr>
              <w:t>
754</w:t>
            </w:r>
          </w:p>
          <w:bookmarkEnd w:id="7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Победа (қоса алғанда) көшесінен Қазақ көшесіне дейін, Қайырбеков көшесінен Тобыл өзеніне дейін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83"/>
          <w:p>
            <w:pPr>
              <w:spacing w:after="20"/>
              <w:ind w:left="20"/>
              <w:jc w:val="both"/>
            </w:pPr>
            <w:r>
              <w:rPr>
                <w:rFonts w:ascii="Times New Roman"/>
                <w:b w:val="false"/>
                <w:i w:val="false"/>
                <w:color w:val="000000"/>
                <w:sz w:val="20"/>
              </w:rPr>
              <w:t>
755</w:t>
            </w:r>
          </w:p>
          <w:bookmarkEnd w:id="7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Киевский көшесінен Қостанай-сайға (қоса алғанда) дейін, Баймағамбетов (қоса алғанда) көшесінен Қайырбеков (қоса алғанда) көшесіне дейін көшелер қиылысындағы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84"/>
          <w:p>
            <w:pPr>
              <w:spacing w:after="20"/>
              <w:ind w:left="20"/>
              <w:jc w:val="both"/>
            </w:pPr>
            <w:r>
              <w:rPr>
                <w:rFonts w:ascii="Times New Roman"/>
                <w:b w:val="false"/>
                <w:i w:val="false"/>
                <w:color w:val="000000"/>
                <w:sz w:val="20"/>
              </w:rPr>
              <w:t>
756</w:t>
            </w:r>
          </w:p>
          <w:bookmarkEnd w:id="7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"Қазақстан Теміржолы" республикалық мемлекеттік кәсіпорын теміржолынан Тобыл өзеніне дейін, Базовый (қоса алғанда) көшесінен "Краснопартизан" сажай серіктестігіне дейін көшелері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85"/>
          <w:p>
            <w:pPr>
              <w:spacing w:after="20"/>
              <w:ind w:left="20"/>
              <w:jc w:val="both"/>
            </w:pPr>
            <w:r>
              <w:rPr>
                <w:rFonts w:ascii="Times New Roman"/>
                <w:b w:val="false"/>
                <w:i w:val="false"/>
                <w:color w:val="000000"/>
                <w:sz w:val="20"/>
              </w:rPr>
              <w:t>
757</w:t>
            </w:r>
          </w:p>
          <w:bookmarkEnd w:id="7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Абай даңғылынан Тобыл өзеніне дейін, Победа көшесінен Қостанай-сайға дейін, Қостанай-сайдан Железный қиылысына дейін (қоса алғанда) Қайырбеков көшесінен Тобыл өзеніне дейін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86"/>
          <w:p>
            <w:pPr>
              <w:spacing w:after="20"/>
              <w:ind w:left="20"/>
              <w:jc w:val="both"/>
            </w:pPr>
            <w:r>
              <w:rPr>
                <w:rFonts w:ascii="Times New Roman"/>
                <w:b w:val="false"/>
                <w:i w:val="false"/>
                <w:color w:val="000000"/>
                <w:sz w:val="20"/>
              </w:rPr>
              <w:t>
758</w:t>
            </w:r>
          </w:p>
          <w:bookmarkEnd w:id="7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Гагарин көшесінен Орджоникидзе көшесіне дейін, Баймағамбетов көшесінен "Қазақстан Темiр Жолы" республикалық мемлекеттік кәсіпорын теміржолына дейін көшесі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87"/>
          <w:p>
            <w:pPr>
              <w:spacing w:after="20"/>
              <w:ind w:left="20"/>
              <w:jc w:val="both"/>
            </w:pPr>
            <w:r>
              <w:rPr>
                <w:rFonts w:ascii="Times New Roman"/>
                <w:b w:val="false"/>
                <w:i w:val="false"/>
                <w:color w:val="000000"/>
                <w:sz w:val="20"/>
              </w:rPr>
              <w:t>
759</w:t>
            </w:r>
          </w:p>
          <w:bookmarkEnd w:id="78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Қайырбеков көшесінен Тобыл өзеніне дейін, Железный көшесінен Тепличный кентіне дейін көшелері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88"/>
          <w:p>
            <w:pPr>
              <w:spacing w:after="20"/>
              <w:ind w:left="20"/>
              <w:jc w:val="both"/>
            </w:pPr>
            <w:r>
              <w:rPr>
                <w:rFonts w:ascii="Times New Roman"/>
                <w:b w:val="false"/>
                <w:i w:val="false"/>
                <w:color w:val="000000"/>
                <w:sz w:val="20"/>
              </w:rPr>
              <w:t>
760</w:t>
            </w:r>
          </w:p>
          <w:bookmarkEnd w:id="7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Киевский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89"/>
          <w:p>
            <w:pPr>
              <w:spacing w:after="20"/>
              <w:ind w:left="20"/>
              <w:jc w:val="both"/>
            </w:pPr>
            <w:r>
              <w:rPr>
                <w:rFonts w:ascii="Times New Roman"/>
                <w:b w:val="false"/>
                <w:i w:val="false"/>
                <w:color w:val="000000"/>
                <w:sz w:val="20"/>
              </w:rPr>
              <w:t>
761</w:t>
            </w:r>
          </w:p>
          <w:bookmarkEnd w:id="7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Тепличный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90"/>
          <w:p>
            <w:pPr>
              <w:spacing w:after="20"/>
              <w:ind w:left="20"/>
              <w:jc w:val="both"/>
            </w:pPr>
            <w:r>
              <w:rPr>
                <w:rFonts w:ascii="Times New Roman"/>
                <w:b w:val="false"/>
                <w:i w:val="false"/>
                <w:color w:val="000000"/>
                <w:sz w:val="20"/>
              </w:rPr>
              <w:t>
762</w:t>
            </w:r>
          </w:p>
          <w:bookmarkEnd w:id="7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Қобыланды батыр (қоса алғанда) көшесінен Қайырбеков (қоса алғанда) көшесіне дейін, Қорған (қоса алғанда) көшесінен 6-шы Қостанай (қоса алғанда) көшесіне, Зеленстрой (қоса алғанда) ауданын дейін көшелері шекарасындағы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91"/>
          <w:p>
            <w:pPr>
              <w:spacing w:after="20"/>
              <w:ind w:left="20"/>
              <w:jc w:val="both"/>
            </w:pPr>
            <w:r>
              <w:rPr>
                <w:rFonts w:ascii="Times New Roman"/>
                <w:b w:val="false"/>
                <w:i w:val="false"/>
                <w:color w:val="000000"/>
                <w:sz w:val="20"/>
              </w:rPr>
              <w:t>
763</w:t>
            </w:r>
          </w:p>
          <w:bookmarkEnd w:id="7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Дружба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92"/>
          <w:p>
            <w:pPr>
              <w:spacing w:after="20"/>
              <w:ind w:left="20"/>
              <w:jc w:val="both"/>
            </w:pPr>
            <w:r>
              <w:rPr>
                <w:rFonts w:ascii="Times New Roman"/>
                <w:b w:val="false"/>
                <w:i w:val="false"/>
                <w:color w:val="000000"/>
                <w:sz w:val="20"/>
              </w:rPr>
              <w:t>
764</w:t>
            </w:r>
          </w:p>
          <w:bookmarkEnd w:id="7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 "Қазақстан Темiр Жолы" республикалық мемлекеттік кәсіпорынға іргелес аудан, Авиационный, Высокий, Мостовой, Линейный, Пикетный, Путейный, Сарбай, Троицк, Уральский көшелері, 35, 37-үй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3"/>
          <w:p>
            <w:pPr>
              <w:spacing w:after="20"/>
              <w:ind w:left="20"/>
              <w:jc w:val="both"/>
            </w:pPr>
            <w:r>
              <w:rPr>
                <w:rFonts w:ascii="Times New Roman"/>
                <w:b w:val="false"/>
                <w:i w:val="false"/>
                <w:color w:val="000000"/>
                <w:sz w:val="20"/>
              </w:rPr>
              <w:t>
765</w:t>
            </w:r>
          </w:p>
          <w:bookmarkEnd w:id="7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колея ауданы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4"/>
          <w:p>
            <w:pPr>
              <w:spacing w:after="20"/>
              <w:ind w:left="20"/>
              <w:jc w:val="both"/>
            </w:pPr>
            <w:r>
              <w:rPr>
                <w:rFonts w:ascii="Times New Roman"/>
                <w:b w:val="false"/>
                <w:i w:val="false"/>
                <w:color w:val="000000"/>
                <w:sz w:val="20"/>
              </w:rPr>
              <w:t>
766</w:t>
            </w:r>
          </w:p>
          <w:bookmarkEnd w:id="7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95"/>
          <w:p>
            <w:pPr>
              <w:spacing w:after="20"/>
              <w:ind w:left="20"/>
              <w:jc w:val="both"/>
            </w:pPr>
            <w:r>
              <w:rPr>
                <w:rFonts w:ascii="Times New Roman"/>
                <w:b w:val="false"/>
                <w:i w:val="false"/>
                <w:color w:val="000000"/>
                <w:sz w:val="20"/>
              </w:rPr>
              <w:t>
767</w:t>
            </w:r>
          </w:p>
          <w:bookmarkEnd w:id="7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шағын ауданы, Қостанай қаласы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6"/>
          <w:p>
            <w:pPr>
              <w:spacing w:after="20"/>
              <w:ind w:left="20"/>
              <w:jc w:val="both"/>
            </w:pPr>
            <w:r>
              <w:rPr>
                <w:rFonts w:ascii="Times New Roman"/>
                <w:b w:val="false"/>
                <w:i w:val="false"/>
                <w:color w:val="000000"/>
                <w:sz w:val="20"/>
              </w:rPr>
              <w:t>
768</w:t>
            </w:r>
          </w:p>
          <w:bookmarkEnd w:id="7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Қонай тұрғын алабы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97"/>
          <w:p>
            <w:pPr>
              <w:spacing w:after="20"/>
              <w:ind w:left="20"/>
              <w:jc w:val="both"/>
            </w:pPr>
            <w:r>
              <w:rPr>
                <w:rFonts w:ascii="Times New Roman"/>
                <w:b w:val="false"/>
                <w:i w:val="false"/>
                <w:color w:val="000000"/>
                <w:sz w:val="20"/>
              </w:rPr>
              <w:t>
769</w:t>
            </w:r>
          </w:p>
          <w:bookmarkEnd w:id="7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тұрғын алабы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98"/>
          <w:p>
            <w:pPr>
              <w:spacing w:after="20"/>
              <w:ind w:left="20"/>
              <w:jc w:val="both"/>
            </w:pPr>
            <w:r>
              <w:rPr>
                <w:rFonts w:ascii="Times New Roman"/>
                <w:b w:val="false"/>
                <w:i w:val="false"/>
                <w:color w:val="000000"/>
                <w:sz w:val="20"/>
              </w:rPr>
              <w:t>
770</w:t>
            </w:r>
          </w:p>
          <w:bookmarkEnd w:id="7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серіктестіктері: "Химик", "КЖБИ", "Дорожник", "Садовод-Строитель" (бұрынғы "Строитель"), "Текстильщик", "Текстильщик-2", "Энергетик", "Юбилейный"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99"/>
          <w:p>
            <w:pPr>
              <w:spacing w:after="20"/>
              <w:ind w:left="20"/>
              <w:jc w:val="both"/>
            </w:pPr>
            <w:r>
              <w:rPr>
                <w:rFonts w:ascii="Times New Roman"/>
                <w:b w:val="false"/>
                <w:i w:val="false"/>
                <w:color w:val="000000"/>
                <w:sz w:val="20"/>
              </w:rPr>
              <w:t>
771</w:t>
            </w:r>
          </w:p>
          <w:bookmarkEnd w:id="7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"Мичуринец", "Садовод"</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800"/>
          <w:p>
            <w:pPr>
              <w:spacing w:after="20"/>
              <w:ind w:left="20"/>
              <w:jc w:val="both"/>
            </w:pPr>
            <w:r>
              <w:rPr>
                <w:rFonts w:ascii="Times New Roman"/>
                <w:b w:val="false"/>
                <w:i w:val="false"/>
                <w:color w:val="000000"/>
                <w:sz w:val="20"/>
              </w:rPr>
              <w:t>
772</w:t>
            </w:r>
          </w:p>
          <w:bookmarkEnd w:id="8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"Геолог", "Жулдыз", "Пригородное", "Коммунальщик", "Монтажник", "Железнодорожник", "Элеваторщик"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801"/>
          <w:p>
            <w:pPr>
              <w:spacing w:after="20"/>
              <w:ind w:left="20"/>
              <w:jc w:val="both"/>
            </w:pPr>
            <w:r>
              <w:rPr>
                <w:rFonts w:ascii="Times New Roman"/>
                <w:b w:val="false"/>
                <w:i w:val="false"/>
                <w:color w:val="000000"/>
                <w:sz w:val="20"/>
              </w:rPr>
              <w:t>
773</w:t>
            </w:r>
          </w:p>
          <w:bookmarkEnd w:id="8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"Краснопартизанское", "Дархан", "Чапаева", "Колос"</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802"/>
          <w:p>
            <w:pPr>
              <w:spacing w:after="20"/>
              <w:ind w:left="20"/>
              <w:jc w:val="both"/>
            </w:pPr>
            <w:r>
              <w:rPr>
                <w:rFonts w:ascii="Times New Roman"/>
                <w:b w:val="false"/>
                <w:i w:val="false"/>
                <w:color w:val="000000"/>
                <w:sz w:val="20"/>
              </w:rPr>
              <w:t>
Лисаков қаласы</w:t>
            </w:r>
          </w:p>
          <w:bookmarkEnd w:id="802"/>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803"/>
          <w:p>
            <w:pPr>
              <w:spacing w:after="20"/>
              <w:ind w:left="20"/>
              <w:jc w:val="both"/>
            </w:pPr>
            <w:r>
              <w:rPr>
                <w:rFonts w:ascii="Times New Roman"/>
                <w:b w:val="false"/>
                <w:i w:val="false"/>
                <w:color w:val="000000"/>
                <w:sz w:val="20"/>
              </w:rPr>
              <w:t>
774</w:t>
            </w:r>
          </w:p>
          <w:bookmarkEnd w:id="8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Банковский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804"/>
          <w:p>
            <w:pPr>
              <w:spacing w:after="20"/>
              <w:ind w:left="20"/>
              <w:jc w:val="both"/>
            </w:pPr>
            <w:r>
              <w:rPr>
                <w:rFonts w:ascii="Times New Roman"/>
                <w:b w:val="false"/>
                <w:i w:val="false"/>
                <w:color w:val="000000"/>
                <w:sz w:val="20"/>
              </w:rPr>
              <w:t>
775</w:t>
            </w:r>
          </w:p>
          <w:bookmarkEnd w:id="8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Больничный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805"/>
          <w:p>
            <w:pPr>
              <w:spacing w:after="20"/>
              <w:ind w:left="20"/>
              <w:jc w:val="both"/>
            </w:pPr>
            <w:r>
              <w:rPr>
                <w:rFonts w:ascii="Times New Roman"/>
                <w:b w:val="false"/>
                <w:i w:val="false"/>
                <w:color w:val="000000"/>
                <w:sz w:val="20"/>
              </w:rPr>
              <w:t>
776</w:t>
            </w:r>
          </w:p>
          <w:bookmarkEnd w:id="8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Верхнетобольский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806"/>
          <w:p>
            <w:pPr>
              <w:spacing w:after="20"/>
              <w:ind w:left="20"/>
              <w:jc w:val="both"/>
            </w:pPr>
            <w:r>
              <w:rPr>
                <w:rFonts w:ascii="Times New Roman"/>
                <w:b w:val="false"/>
                <w:i w:val="false"/>
                <w:color w:val="000000"/>
                <w:sz w:val="20"/>
              </w:rPr>
              <w:t>
777</w:t>
            </w:r>
          </w:p>
          <w:bookmarkEnd w:id="8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Лисаковск қаласы, Горняков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07"/>
          <w:p>
            <w:pPr>
              <w:spacing w:after="20"/>
              <w:ind w:left="20"/>
              <w:jc w:val="both"/>
            </w:pPr>
            <w:r>
              <w:rPr>
                <w:rFonts w:ascii="Times New Roman"/>
                <w:b w:val="false"/>
                <w:i w:val="false"/>
                <w:color w:val="000000"/>
                <w:sz w:val="20"/>
              </w:rPr>
              <w:t>
778</w:t>
            </w:r>
          </w:p>
          <w:bookmarkEnd w:id="8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Достық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08"/>
          <w:p>
            <w:pPr>
              <w:spacing w:after="20"/>
              <w:ind w:left="20"/>
              <w:jc w:val="both"/>
            </w:pPr>
            <w:r>
              <w:rPr>
                <w:rFonts w:ascii="Times New Roman"/>
                <w:b w:val="false"/>
                <w:i w:val="false"/>
                <w:color w:val="000000"/>
                <w:sz w:val="20"/>
              </w:rPr>
              <w:t>
779</w:t>
            </w:r>
          </w:p>
          <w:bookmarkEnd w:id="8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Комсомольская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09"/>
          <w:p>
            <w:pPr>
              <w:spacing w:after="20"/>
              <w:ind w:left="20"/>
              <w:jc w:val="both"/>
            </w:pPr>
            <w:r>
              <w:rPr>
                <w:rFonts w:ascii="Times New Roman"/>
                <w:b w:val="false"/>
                <w:i w:val="false"/>
                <w:color w:val="000000"/>
                <w:sz w:val="20"/>
              </w:rPr>
              <w:t>
780</w:t>
            </w:r>
          </w:p>
          <w:bookmarkEnd w:id="8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Мәңгілік Ел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10"/>
          <w:p>
            <w:pPr>
              <w:spacing w:after="20"/>
              <w:ind w:left="20"/>
              <w:jc w:val="both"/>
            </w:pPr>
            <w:r>
              <w:rPr>
                <w:rFonts w:ascii="Times New Roman"/>
                <w:b w:val="false"/>
                <w:i w:val="false"/>
                <w:color w:val="000000"/>
                <w:sz w:val="20"/>
              </w:rPr>
              <w:t>
781</w:t>
            </w:r>
          </w:p>
          <w:bookmarkEnd w:id="8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Мир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1"/>
          <w:p>
            <w:pPr>
              <w:spacing w:after="20"/>
              <w:ind w:left="20"/>
              <w:jc w:val="both"/>
            </w:pPr>
            <w:r>
              <w:rPr>
                <w:rFonts w:ascii="Times New Roman"/>
                <w:b w:val="false"/>
                <w:i w:val="false"/>
                <w:color w:val="000000"/>
                <w:sz w:val="20"/>
              </w:rPr>
              <w:t>
782</w:t>
            </w:r>
          </w:p>
          <w:bookmarkEnd w:id="8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Парковый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2"/>
          <w:p>
            <w:pPr>
              <w:spacing w:after="20"/>
              <w:ind w:left="20"/>
              <w:jc w:val="both"/>
            </w:pPr>
            <w:r>
              <w:rPr>
                <w:rFonts w:ascii="Times New Roman"/>
                <w:b w:val="false"/>
                <w:i w:val="false"/>
                <w:color w:val="000000"/>
                <w:sz w:val="20"/>
              </w:rPr>
              <w:t>
783</w:t>
            </w:r>
          </w:p>
          <w:bookmarkEnd w:id="8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Пионерский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3"/>
          <w:p>
            <w:pPr>
              <w:spacing w:after="20"/>
              <w:ind w:left="20"/>
              <w:jc w:val="both"/>
            </w:pPr>
            <w:r>
              <w:rPr>
                <w:rFonts w:ascii="Times New Roman"/>
                <w:b w:val="false"/>
                <w:i w:val="false"/>
                <w:color w:val="000000"/>
                <w:sz w:val="20"/>
              </w:rPr>
              <w:t>
784</w:t>
            </w:r>
          </w:p>
          <w:bookmarkEnd w:id="8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Промышленный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14"/>
          <w:p>
            <w:pPr>
              <w:spacing w:after="20"/>
              <w:ind w:left="20"/>
              <w:jc w:val="both"/>
            </w:pPr>
            <w:r>
              <w:rPr>
                <w:rFonts w:ascii="Times New Roman"/>
                <w:b w:val="false"/>
                <w:i w:val="false"/>
                <w:color w:val="000000"/>
                <w:sz w:val="20"/>
              </w:rPr>
              <w:t>
785</w:t>
            </w:r>
          </w:p>
          <w:bookmarkEnd w:id="8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Строительный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15"/>
          <w:p>
            <w:pPr>
              <w:spacing w:after="20"/>
              <w:ind w:left="20"/>
              <w:jc w:val="both"/>
            </w:pPr>
            <w:r>
              <w:rPr>
                <w:rFonts w:ascii="Times New Roman"/>
                <w:b w:val="false"/>
                <w:i w:val="false"/>
                <w:color w:val="000000"/>
                <w:sz w:val="20"/>
              </w:rPr>
              <w:t>
786</w:t>
            </w:r>
          </w:p>
          <w:bookmarkEnd w:id="8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Темірбаев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16"/>
          <w:p>
            <w:pPr>
              <w:spacing w:after="20"/>
              <w:ind w:left="20"/>
              <w:jc w:val="both"/>
            </w:pPr>
            <w:r>
              <w:rPr>
                <w:rFonts w:ascii="Times New Roman"/>
                <w:b w:val="false"/>
                <w:i w:val="false"/>
                <w:color w:val="000000"/>
                <w:sz w:val="20"/>
              </w:rPr>
              <w:t>
787</w:t>
            </w:r>
          </w:p>
          <w:bookmarkEnd w:id="8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Труд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17"/>
          <w:p>
            <w:pPr>
              <w:spacing w:after="20"/>
              <w:ind w:left="20"/>
              <w:jc w:val="both"/>
            </w:pPr>
            <w:r>
              <w:rPr>
                <w:rFonts w:ascii="Times New Roman"/>
                <w:b w:val="false"/>
                <w:i w:val="false"/>
                <w:color w:val="000000"/>
                <w:sz w:val="20"/>
              </w:rPr>
              <w:t>
788</w:t>
            </w:r>
          </w:p>
          <w:bookmarkEnd w:id="8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Набережный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18"/>
          <w:p>
            <w:pPr>
              <w:spacing w:after="20"/>
              <w:ind w:left="20"/>
              <w:jc w:val="both"/>
            </w:pPr>
            <w:r>
              <w:rPr>
                <w:rFonts w:ascii="Times New Roman"/>
                <w:b w:val="false"/>
                <w:i w:val="false"/>
                <w:color w:val="000000"/>
                <w:sz w:val="20"/>
              </w:rPr>
              <w:t>
789</w:t>
            </w:r>
          </w:p>
          <w:bookmarkEnd w:id="8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Хлебозавод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19"/>
          <w:p>
            <w:pPr>
              <w:spacing w:after="20"/>
              <w:ind w:left="20"/>
              <w:jc w:val="both"/>
            </w:pPr>
            <w:r>
              <w:rPr>
                <w:rFonts w:ascii="Times New Roman"/>
                <w:b w:val="false"/>
                <w:i w:val="false"/>
                <w:color w:val="000000"/>
                <w:sz w:val="20"/>
              </w:rPr>
              <w:t>
790</w:t>
            </w:r>
          </w:p>
          <w:bookmarkEnd w:id="8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820"/>
          <w:p>
            <w:pPr>
              <w:spacing w:after="20"/>
              <w:ind w:left="20"/>
              <w:jc w:val="both"/>
            </w:pPr>
            <w:r>
              <w:rPr>
                <w:rFonts w:ascii="Times New Roman"/>
                <w:b w:val="false"/>
                <w:i w:val="false"/>
                <w:color w:val="000000"/>
                <w:sz w:val="20"/>
              </w:rPr>
              <w:t>
791</w:t>
            </w:r>
          </w:p>
          <w:bookmarkEnd w:id="8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821"/>
          <w:p>
            <w:pPr>
              <w:spacing w:after="20"/>
              <w:ind w:left="20"/>
              <w:jc w:val="both"/>
            </w:pPr>
            <w:r>
              <w:rPr>
                <w:rFonts w:ascii="Times New Roman"/>
                <w:b w:val="false"/>
                <w:i w:val="false"/>
                <w:color w:val="000000"/>
                <w:sz w:val="20"/>
              </w:rPr>
              <w:t>
792</w:t>
            </w:r>
          </w:p>
          <w:bookmarkEnd w:id="8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3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2"/>
          <w:p>
            <w:pPr>
              <w:spacing w:after="20"/>
              <w:ind w:left="20"/>
              <w:jc w:val="both"/>
            </w:pPr>
            <w:r>
              <w:rPr>
                <w:rFonts w:ascii="Times New Roman"/>
                <w:b w:val="false"/>
                <w:i w:val="false"/>
                <w:color w:val="000000"/>
                <w:sz w:val="20"/>
              </w:rPr>
              <w:t>
793</w:t>
            </w:r>
          </w:p>
          <w:bookmarkEnd w:id="8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4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823"/>
          <w:p>
            <w:pPr>
              <w:spacing w:after="20"/>
              <w:ind w:left="20"/>
              <w:jc w:val="both"/>
            </w:pPr>
            <w:r>
              <w:rPr>
                <w:rFonts w:ascii="Times New Roman"/>
                <w:b w:val="false"/>
                <w:i w:val="false"/>
                <w:color w:val="000000"/>
                <w:sz w:val="20"/>
              </w:rPr>
              <w:t>
794</w:t>
            </w:r>
          </w:p>
          <w:bookmarkEnd w:id="8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5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824"/>
          <w:p>
            <w:pPr>
              <w:spacing w:after="20"/>
              <w:ind w:left="20"/>
              <w:jc w:val="both"/>
            </w:pPr>
            <w:r>
              <w:rPr>
                <w:rFonts w:ascii="Times New Roman"/>
                <w:b w:val="false"/>
                <w:i w:val="false"/>
                <w:color w:val="000000"/>
                <w:sz w:val="20"/>
              </w:rPr>
              <w:t>
795</w:t>
            </w:r>
          </w:p>
          <w:bookmarkEnd w:id="8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825"/>
          <w:p>
            <w:pPr>
              <w:spacing w:after="20"/>
              <w:ind w:left="20"/>
              <w:jc w:val="both"/>
            </w:pPr>
            <w:r>
              <w:rPr>
                <w:rFonts w:ascii="Times New Roman"/>
                <w:b w:val="false"/>
                <w:i w:val="false"/>
                <w:color w:val="000000"/>
                <w:sz w:val="20"/>
              </w:rPr>
              <w:t>
796</w:t>
            </w:r>
          </w:p>
          <w:bookmarkEnd w:id="8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6А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6"/>
          <w:p>
            <w:pPr>
              <w:spacing w:after="20"/>
              <w:ind w:left="20"/>
              <w:jc w:val="both"/>
            </w:pPr>
            <w:r>
              <w:rPr>
                <w:rFonts w:ascii="Times New Roman"/>
                <w:b w:val="false"/>
                <w:i w:val="false"/>
                <w:color w:val="000000"/>
                <w:sz w:val="20"/>
              </w:rPr>
              <w:t>
797</w:t>
            </w:r>
          </w:p>
          <w:bookmarkEnd w:id="8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7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827"/>
          <w:p>
            <w:pPr>
              <w:spacing w:after="20"/>
              <w:ind w:left="20"/>
              <w:jc w:val="both"/>
            </w:pPr>
            <w:r>
              <w:rPr>
                <w:rFonts w:ascii="Times New Roman"/>
                <w:b w:val="false"/>
                <w:i w:val="false"/>
                <w:color w:val="000000"/>
                <w:sz w:val="20"/>
              </w:rPr>
              <w:t>
798</w:t>
            </w:r>
          </w:p>
          <w:bookmarkEnd w:id="8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11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828"/>
          <w:p>
            <w:pPr>
              <w:spacing w:after="20"/>
              <w:ind w:left="20"/>
              <w:jc w:val="both"/>
            </w:pPr>
            <w:r>
              <w:rPr>
                <w:rFonts w:ascii="Times New Roman"/>
                <w:b w:val="false"/>
                <w:i w:val="false"/>
                <w:color w:val="000000"/>
                <w:sz w:val="20"/>
              </w:rPr>
              <w:t>
799</w:t>
            </w:r>
          </w:p>
          <w:bookmarkEnd w:id="8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"Заря"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829"/>
          <w:p>
            <w:pPr>
              <w:spacing w:after="20"/>
              <w:ind w:left="20"/>
              <w:jc w:val="both"/>
            </w:pPr>
            <w:r>
              <w:rPr>
                <w:rFonts w:ascii="Times New Roman"/>
                <w:b w:val="false"/>
                <w:i w:val="false"/>
                <w:color w:val="000000"/>
                <w:sz w:val="20"/>
              </w:rPr>
              <w:t>
800</w:t>
            </w:r>
          </w:p>
          <w:bookmarkEnd w:id="8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"Рассвет"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30"/>
          <w:p>
            <w:pPr>
              <w:spacing w:after="20"/>
              <w:ind w:left="20"/>
              <w:jc w:val="both"/>
            </w:pPr>
            <w:r>
              <w:rPr>
                <w:rFonts w:ascii="Times New Roman"/>
                <w:b w:val="false"/>
                <w:i w:val="false"/>
                <w:color w:val="000000"/>
                <w:sz w:val="20"/>
              </w:rPr>
              <w:t>
801</w:t>
            </w:r>
          </w:p>
          <w:bookmarkEnd w:id="8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"Планета"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831"/>
          <w:p>
            <w:pPr>
              <w:spacing w:after="20"/>
              <w:ind w:left="20"/>
              <w:jc w:val="both"/>
            </w:pPr>
            <w:r>
              <w:rPr>
                <w:rFonts w:ascii="Times New Roman"/>
                <w:b w:val="false"/>
                <w:i w:val="false"/>
                <w:color w:val="000000"/>
                <w:sz w:val="20"/>
              </w:rPr>
              <w:t>
802</w:t>
            </w:r>
          </w:p>
          <w:bookmarkEnd w:id="8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"Тулпар"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832"/>
          <w:p>
            <w:pPr>
              <w:spacing w:after="20"/>
              <w:ind w:left="20"/>
              <w:jc w:val="both"/>
            </w:pPr>
            <w:r>
              <w:rPr>
                <w:rFonts w:ascii="Times New Roman"/>
                <w:b w:val="false"/>
                <w:i w:val="false"/>
                <w:color w:val="000000"/>
                <w:sz w:val="20"/>
              </w:rPr>
              <w:t>
803</w:t>
            </w:r>
          </w:p>
          <w:bookmarkEnd w:id="8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"Восход"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33"/>
          <w:p>
            <w:pPr>
              <w:spacing w:after="20"/>
              <w:ind w:left="20"/>
              <w:jc w:val="both"/>
            </w:pPr>
            <w:r>
              <w:rPr>
                <w:rFonts w:ascii="Times New Roman"/>
                <w:b w:val="false"/>
                <w:i w:val="false"/>
                <w:color w:val="000000"/>
                <w:sz w:val="20"/>
              </w:rPr>
              <w:t>
804</w:t>
            </w:r>
          </w:p>
          <w:bookmarkEnd w:id="8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2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834"/>
          <w:p>
            <w:pPr>
              <w:spacing w:after="20"/>
              <w:ind w:left="20"/>
              <w:jc w:val="both"/>
            </w:pPr>
            <w:r>
              <w:rPr>
                <w:rFonts w:ascii="Times New Roman"/>
                <w:b w:val="false"/>
                <w:i w:val="false"/>
                <w:color w:val="000000"/>
                <w:sz w:val="20"/>
              </w:rPr>
              <w:t>
805</w:t>
            </w:r>
          </w:p>
          <w:bookmarkEnd w:id="8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3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5"/>
          <w:p>
            <w:pPr>
              <w:spacing w:after="20"/>
              <w:ind w:left="20"/>
              <w:jc w:val="both"/>
            </w:pPr>
            <w:r>
              <w:rPr>
                <w:rFonts w:ascii="Times New Roman"/>
                <w:b w:val="false"/>
                <w:i w:val="false"/>
                <w:color w:val="000000"/>
                <w:sz w:val="20"/>
              </w:rPr>
              <w:t>
806</w:t>
            </w:r>
          </w:p>
          <w:bookmarkEnd w:id="8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4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836"/>
          <w:p>
            <w:pPr>
              <w:spacing w:after="20"/>
              <w:ind w:left="20"/>
              <w:jc w:val="both"/>
            </w:pPr>
            <w:r>
              <w:rPr>
                <w:rFonts w:ascii="Times New Roman"/>
                <w:b w:val="false"/>
                <w:i w:val="false"/>
                <w:color w:val="000000"/>
                <w:sz w:val="20"/>
              </w:rPr>
              <w:t>
807</w:t>
            </w:r>
          </w:p>
          <w:bookmarkEnd w:id="8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4а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837"/>
          <w:p>
            <w:pPr>
              <w:spacing w:after="20"/>
              <w:ind w:left="20"/>
              <w:jc w:val="both"/>
            </w:pPr>
            <w:r>
              <w:rPr>
                <w:rFonts w:ascii="Times New Roman"/>
                <w:b w:val="false"/>
                <w:i w:val="false"/>
                <w:color w:val="000000"/>
                <w:sz w:val="20"/>
              </w:rPr>
              <w:t>
808</w:t>
            </w:r>
          </w:p>
          <w:bookmarkEnd w:id="8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5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838"/>
          <w:p>
            <w:pPr>
              <w:spacing w:after="20"/>
              <w:ind w:left="20"/>
              <w:jc w:val="both"/>
            </w:pPr>
            <w:r>
              <w:rPr>
                <w:rFonts w:ascii="Times New Roman"/>
                <w:b w:val="false"/>
                <w:i w:val="false"/>
                <w:color w:val="000000"/>
                <w:sz w:val="20"/>
              </w:rPr>
              <w:t>
809</w:t>
            </w:r>
          </w:p>
          <w:bookmarkEnd w:id="8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 6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9"/>
          <w:p>
            <w:pPr>
              <w:spacing w:after="20"/>
              <w:ind w:left="20"/>
              <w:jc w:val="both"/>
            </w:pPr>
            <w:r>
              <w:rPr>
                <w:rFonts w:ascii="Times New Roman"/>
                <w:b w:val="false"/>
                <w:i w:val="false"/>
                <w:color w:val="000000"/>
                <w:sz w:val="20"/>
              </w:rPr>
              <w:t>
810</w:t>
            </w:r>
          </w:p>
          <w:bookmarkEnd w:id="8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Набережный көшесі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840"/>
          <w:p>
            <w:pPr>
              <w:spacing w:after="20"/>
              <w:ind w:left="20"/>
              <w:jc w:val="both"/>
            </w:pPr>
            <w:r>
              <w:rPr>
                <w:rFonts w:ascii="Times New Roman"/>
                <w:b w:val="false"/>
                <w:i w:val="false"/>
                <w:color w:val="000000"/>
                <w:sz w:val="20"/>
              </w:rPr>
              <w:t>
811</w:t>
            </w:r>
          </w:p>
          <w:bookmarkEnd w:id="8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Сәтбаев аллеясы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41"/>
          <w:p>
            <w:pPr>
              <w:spacing w:after="20"/>
              <w:ind w:left="20"/>
              <w:jc w:val="both"/>
            </w:pPr>
            <w:r>
              <w:rPr>
                <w:rFonts w:ascii="Times New Roman"/>
                <w:b w:val="false"/>
                <w:i w:val="false"/>
                <w:color w:val="000000"/>
                <w:sz w:val="20"/>
              </w:rPr>
              <w:t>
812</w:t>
            </w:r>
          </w:p>
          <w:bookmarkEnd w:id="8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Набережная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842"/>
          <w:p>
            <w:pPr>
              <w:spacing w:after="20"/>
              <w:ind w:left="20"/>
              <w:jc w:val="both"/>
            </w:pPr>
            <w:r>
              <w:rPr>
                <w:rFonts w:ascii="Times New Roman"/>
                <w:b w:val="false"/>
                <w:i w:val="false"/>
                <w:color w:val="000000"/>
                <w:sz w:val="20"/>
              </w:rPr>
              <w:t>
813</w:t>
            </w:r>
          </w:p>
          <w:bookmarkEnd w:id="84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Больничный кешені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843"/>
          <w:p>
            <w:pPr>
              <w:spacing w:after="20"/>
              <w:ind w:left="20"/>
              <w:jc w:val="both"/>
            </w:pPr>
            <w:r>
              <w:rPr>
                <w:rFonts w:ascii="Times New Roman"/>
                <w:b w:val="false"/>
                <w:i w:val="false"/>
                <w:color w:val="000000"/>
                <w:sz w:val="20"/>
              </w:rPr>
              <w:t>
814</w:t>
            </w:r>
          </w:p>
          <w:bookmarkEnd w:id="84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844"/>
          <w:p>
            <w:pPr>
              <w:spacing w:after="20"/>
              <w:ind w:left="20"/>
              <w:jc w:val="both"/>
            </w:pPr>
            <w:r>
              <w:rPr>
                <w:rFonts w:ascii="Times New Roman"/>
                <w:b w:val="false"/>
                <w:i w:val="false"/>
                <w:color w:val="000000"/>
                <w:sz w:val="20"/>
              </w:rPr>
              <w:t>
815</w:t>
            </w:r>
          </w:p>
          <w:bookmarkEnd w:id="84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845"/>
          <w:p>
            <w:pPr>
              <w:spacing w:after="20"/>
              <w:ind w:left="20"/>
              <w:jc w:val="both"/>
            </w:pPr>
            <w:r>
              <w:rPr>
                <w:rFonts w:ascii="Times New Roman"/>
                <w:b w:val="false"/>
                <w:i w:val="false"/>
                <w:color w:val="000000"/>
                <w:sz w:val="20"/>
              </w:rPr>
              <w:t>
816</w:t>
            </w:r>
          </w:p>
          <w:bookmarkEnd w:id="84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3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846"/>
          <w:p>
            <w:pPr>
              <w:spacing w:after="20"/>
              <w:ind w:left="20"/>
              <w:jc w:val="both"/>
            </w:pPr>
            <w:r>
              <w:rPr>
                <w:rFonts w:ascii="Times New Roman"/>
                <w:b w:val="false"/>
                <w:i w:val="false"/>
                <w:color w:val="000000"/>
                <w:sz w:val="20"/>
              </w:rPr>
              <w:t>
817</w:t>
            </w:r>
          </w:p>
          <w:bookmarkEnd w:id="84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4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47"/>
          <w:p>
            <w:pPr>
              <w:spacing w:after="20"/>
              <w:ind w:left="20"/>
              <w:jc w:val="both"/>
            </w:pPr>
            <w:r>
              <w:rPr>
                <w:rFonts w:ascii="Times New Roman"/>
                <w:b w:val="false"/>
                <w:i w:val="false"/>
                <w:color w:val="000000"/>
                <w:sz w:val="20"/>
              </w:rPr>
              <w:t>
818</w:t>
            </w:r>
          </w:p>
          <w:bookmarkEnd w:id="84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5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848"/>
          <w:p>
            <w:pPr>
              <w:spacing w:after="20"/>
              <w:ind w:left="20"/>
              <w:jc w:val="both"/>
            </w:pPr>
            <w:r>
              <w:rPr>
                <w:rFonts w:ascii="Times New Roman"/>
                <w:b w:val="false"/>
                <w:i w:val="false"/>
                <w:color w:val="000000"/>
                <w:sz w:val="20"/>
              </w:rPr>
              <w:t>
819</w:t>
            </w:r>
          </w:p>
          <w:bookmarkEnd w:id="84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6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849"/>
          <w:p>
            <w:pPr>
              <w:spacing w:after="20"/>
              <w:ind w:left="20"/>
              <w:jc w:val="both"/>
            </w:pPr>
            <w:r>
              <w:rPr>
                <w:rFonts w:ascii="Times New Roman"/>
                <w:b w:val="false"/>
                <w:i w:val="false"/>
                <w:color w:val="000000"/>
                <w:sz w:val="20"/>
              </w:rPr>
              <w:t>
820</w:t>
            </w:r>
          </w:p>
          <w:bookmarkEnd w:id="84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7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50"/>
          <w:p>
            <w:pPr>
              <w:spacing w:after="20"/>
              <w:ind w:left="20"/>
              <w:jc w:val="both"/>
            </w:pPr>
            <w:r>
              <w:rPr>
                <w:rFonts w:ascii="Times New Roman"/>
                <w:b w:val="false"/>
                <w:i w:val="false"/>
                <w:color w:val="000000"/>
                <w:sz w:val="20"/>
              </w:rPr>
              <w:t>
821</w:t>
            </w:r>
          </w:p>
          <w:bookmarkEnd w:id="85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8 Өнеркәсіптік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51"/>
          <w:p>
            <w:pPr>
              <w:spacing w:after="20"/>
              <w:ind w:left="20"/>
              <w:jc w:val="both"/>
            </w:pPr>
            <w:r>
              <w:rPr>
                <w:rFonts w:ascii="Times New Roman"/>
                <w:b w:val="false"/>
                <w:i w:val="false"/>
                <w:color w:val="000000"/>
                <w:sz w:val="20"/>
              </w:rPr>
              <w:t>
822</w:t>
            </w:r>
          </w:p>
          <w:bookmarkEnd w:id="85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Өнеркәсіптік коммуналдық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52"/>
          <w:p>
            <w:pPr>
              <w:spacing w:after="20"/>
              <w:ind w:left="20"/>
              <w:jc w:val="both"/>
            </w:pPr>
            <w:r>
              <w:rPr>
                <w:rFonts w:ascii="Times New Roman"/>
                <w:b w:val="false"/>
                <w:i w:val="false"/>
                <w:color w:val="000000"/>
                <w:sz w:val="20"/>
              </w:rPr>
              <w:t>
823</w:t>
            </w:r>
          </w:p>
          <w:bookmarkEnd w:id="85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"Алый парус" демалыс базасы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53"/>
          <w:p>
            <w:pPr>
              <w:spacing w:after="20"/>
              <w:ind w:left="20"/>
              <w:jc w:val="both"/>
            </w:pPr>
            <w:r>
              <w:rPr>
                <w:rFonts w:ascii="Times New Roman"/>
                <w:b w:val="false"/>
                <w:i w:val="false"/>
                <w:color w:val="000000"/>
                <w:sz w:val="20"/>
              </w:rPr>
              <w:t>
824</w:t>
            </w:r>
          </w:p>
          <w:bookmarkEnd w:id="85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Суқорғау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54"/>
          <w:p>
            <w:pPr>
              <w:spacing w:after="20"/>
              <w:ind w:left="20"/>
              <w:jc w:val="both"/>
            </w:pPr>
            <w:r>
              <w:rPr>
                <w:rFonts w:ascii="Times New Roman"/>
                <w:b w:val="false"/>
                <w:i w:val="false"/>
                <w:color w:val="000000"/>
                <w:sz w:val="20"/>
              </w:rPr>
              <w:t>
825</w:t>
            </w:r>
          </w:p>
          <w:bookmarkEnd w:id="85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Майлин станциясы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55"/>
          <w:p>
            <w:pPr>
              <w:spacing w:after="20"/>
              <w:ind w:left="20"/>
              <w:jc w:val="both"/>
            </w:pPr>
            <w:r>
              <w:rPr>
                <w:rFonts w:ascii="Times New Roman"/>
                <w:b w:val="false"/>
                <w:i w:val="false"/>
                <w:color w:val="000000"/>
                <w:sz w:val="20"/>
              </w:rPr>
              <w:t>
826</w:t>
            </w:r>
          </w:p>
          <w:bookmarkEnd w:id="85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Лисаковск қаласы, Тобольский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56"/>
          <w:p>
            <w:pPr>
              <w:spacing w:after="20"/>
              <w:ind w:left="20"/>
              <w:jc w:val="both"/>
            </w:pPr>
            <w:r>
              <w:rPr>
                <w:rFonts w:ascii="Times New Roman"/>
                <w:b w:val="false"/>
                <w:i w:val="false"/>
                <w:color w:val="000000"/>
                <w:sz w:val="20"/>
              </w:rPr>
              <w:t>
827</w:t>
            </w:r>
          </w:p>
          <w:bookmarkEnd w:id="85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Абай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57"/>
          <w:p>
            <w:pPr>
              <w:spacing w:after="20"/>
              <w:ind w:left="20"/>
              <w:jc w:val="both"/>
            </w:pPr>
            <w:r>
              <w:rPr>
                <w:rFonts w:ascii="Times New Roman"/>
                <w:b w:val="false"/>
                <w:i w:val="false"/>
                <w:color w:val="000000"/>
                <w:sz w:val="20"/>
              </w:rPr>
              <w:t>
828</w:t>
            </w:r>
          </w:p>
          <w:bookmarkEnd w:id="85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Лисаковск қаласы, Уральский көшесі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58"/>
          <w:p>
            <w:pPr>
              <w:spacing w:after="20"/>
              <w:ind w:left="20"/>
              <w:jc w:val="both"/>
            </w:pPr>
            <w:r>
              <w:rPr>
                <w:rFonts w:ascii="Times New Roman"/>
                <w:b w:val="false"/>
                <w:i w:val="false"/>
                <w:color w:val="000000"/>
                <w:sz w:val="20"/>
              </w:rPr>
              <w:t>
829</w:t>
            </w:r>
          </w:p>
          <w:bookmarkEnd w:id="85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Алматинский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59"/>
          <w:p>
            <w:pPr>
              <w:spacing w:after="20"/>
              <w:ind w:left="20"/>
              <w:jc w:val="both"/>
            </w:pPr>
            <w:r>
              <w:rPr>
                <w:rFonts w:ascii="Times New Roman"/>
                <w:b w:val="false"/>
                <w:i w:val="false"/>
                <w:color w:val="000000"/>
                <w:sz w:val="20"/>
              </w:rPr>
              <w:t>
830</w:t>
            </w:r>
          </w:p>
          <w:bookmarkEnd w:id="85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Горький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60"/>
          <w:p>
            <w:pPr>
              <w:spacing w:after="20"/>
              <w:ind w:left="20"/>
              <w:jc w:val="both"/>
            </w:pPr>
            <w:r>
              <w:rPr>
                <w:rFonts w:ascii="Times New Roman"/>
                <w:b w:val="false"/>
                <w:i w:val="false"/>
                <w:color w:val="000000"/>
                <w:sz w:val="20"/>
              </w:rPr>
              <w:t>
831</w:t>
            </w:r>
          </w:p>
          <w:bookmarkEnd w:id="86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Горный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61"/>
          <w:p>
            <w:pPr>
              <w:spacing w:after="20"/>
              <w:ind w:left="20"/>
              <w:jc w:val="both"/>
            </w:pPr>
            <w:r>
              <w:rPr>
                <w:rFonts w:ascii="Times New Roman"/>
                <w:b w:val="false"/>
                <w:i w:val="false"/>
                <w:color w:val="000000"/>
                <w:sz w:val="20"/>
              </w:rPr>
              <w:t>
832</w:t>
            </w:r>
          </w:p>
          <w:bookmarkEnd w:id="86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Буденный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62"/>
          <w:p>
            <w:pPr>
              <w:spacing w:after="20"/>
              <w:ind w:left="20"/>
              <w:jc w:val="both"/>
            </w:pPr>
            <w:r>
              <w:rPr>
                <w:rFonts w:ascii="Times New Roman"/>
                <w:b w:val="false"/>
                <w:i w:val="false"/>
                <w:color w:val="000000"/>
                <w:sz w:val="20"/>
              </w:rPr>
              <w:t>
833</w:t>
            </w:r>
          </w:p>
          <w:bookmarkEnd w:id="86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Целинный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63"/>
          <w:p>
            <w:pPr>
              <w:spacing w:after="20"/>
              <w:ind w:left="20"/>
              <w:jc w:val="both"/>
            </w:pPr>
            <w:r>
              <w:rPr>
                <w:rFonts w:ascii="Times New Roman"/>
                <w:b w:val="false"/>
                <w:i w:val="false"/>
                <w:color w:val="000000"/>
                <w:sz w:val="20"/>
              </w:rPr>
              <w:t>
834</w:t>
            </w:r>
          </w:p>
          <w:bookmarkEnd w:id="86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Комсомольский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64"/>
          <w:p>
            <w:pPr>
              <w:spacing w:after="20"/>
              <w:ind w:left="20"/>
              <w:jc w:val="both"/>
            </w:pPr>
            <w:r>
              <w:rPr>
                <w:rFonts w:ascii="Times New Roman"/>
                <w:b w:val="false"/>
                <w:i w:val="false"/>
                <w:color w:val="000000"/>
                <w:sz w:val="20"/>
              </w:rPr>
              <w:t>
835</w:t>
            </w:r>
          </w:p>
          <w:bookmarkEnd w:id="86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Степная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65"/>
          <w:p>
            <w:pPr>
              <w:spacing w:after="20"/>
              <w:ind w:left="20"/>
              <w:jc w:val="both"/>
            </w:pPr>
            <w:r>
              <w:rPr>
                <w:rFonts w:ascii="Times New Roman"/>
                <w:b w:val="false"/>
                <w:i w:val="false"/>
                <w:color w:val="000000"/>
                <w:sz w:val="20"/>
              </w:rPr>
              <w:t>
836</w:t>
            </w:r>
          </w:p>
          <w:bookmarkEnd w:id="86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Омаров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66"/>
          <w:p>
            <w:pPr>
              <w:spacing w:after="20"/>
              <w:ind w:left="20"/>
              <w:jc w:val="both"/>
            </w:pPr>
            <w:r>
              <w:rPr>
                <w:rFonts w:ascii="Times New Roman"/>
                <w:b w:val="false"/>
                <w:i w:val="false"/>
                <w:color w:val="000000"/>
                <w:sz w:val="20"/>
              </w:rPr>
              <w:t>
837</w:t>
            </w:r>
          </w:p>
          <w:bookmarkEnd w:id="86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Набережный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67"/>
          <w:p>
            <w:pPr>
              <w:spacing w:after="20"/>
              <w:ind w:left="20"/>
              <w:jc w:val="both"/>
            </w:pPr>
            <w:r>
              <w:rPr>
                <w:rFonts w:ascii="Times New Roman"/>
                <w:b w:val="false"/>
                <w:i w:val="false"/>
                <w:color w:val="000000"/>
                <w:sz w:val="20"/>
              </w:rPr>
              <w:t>
838</w:t>
            </w:r>
          </w:p>
          <w:bookmarkEnd w:id="86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Майлинтұйық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68"/>
          <w:p>
            <w:pPr>
              <w:spacing w:after="20"/>
              <w:ind w:left="20"/>
              <w:jc w:val="both"/>
            </w:pPr>
            <w:r>
              <w:rPr>
                <w:rFonts w:ascii="Times New Roman"/>
                <w:b w:val="false"/>
                <w:i w:val="false"/>
                <w:color w:val="000000"/>
                <w:sz w:val="20"/>
              </w:rPr>
              <w:t>
839</w:t>
            </w:r>
          </w:p>
          <w:bookmarkEnd w:id="86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Дудинтұйық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69"/>
          <w:p>
            <w:pPr>
              <w:spacing w:after="20"/>
              <w:ind w:left="20"/>
              <w:jc w:val="both"/>
            </w:pPr>
            <w:r>
              <w:rPr>
                <w:rFonts w:ascii="Times New Roman"/>
                <w:b w:val="false"/>
                <w:i w:val="false"/>
                <w:color w:val="000000"/>
                <w:sz w:val="20"/>
              </w:rPr>
              <w:t>
840</w:t>
            </w:r>
          </w:p>
          <w:bookmarkEnd w:id="86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Спортивный тұйық көшесі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70"/>
          <w:p>
            <w:pPr>
              <w:spacing w:after="20"/>
              <w:ind w:left="20"/>
              <w:jc w:val="both"/>
            </w:pPr>
            <w:r>
              <w:rPr>
                <w:rFonts w:ascii="Times New Roman"/>
                <w:b w:val="false"/>
                <w:i w:val="false"/>
                <w:color w:val="000000"/>
                <w:sz w:val="20"/>
              </w:rPr>
              <w:t>
841</w:t>
            </w:r>
          </w:p>
          <w:bookmarkEnd w:id="87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 Өнеркәсіптік коммуналдық аймағы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71"/>
          <w:p>
            <w:pPr>
              <w:spacing w:after="20"/>
              <w:ind w:left="20"/>
              <w:jc w:val="both"/>
            </w:pPr>
            <w:r>
              <w:rPr>
                <w:rFonts w:ascii="Times New Roman"/>
                <w:b w:val="false"/>
                <w:i w:val="false"/>
                <w:color w:val="000000"/>
                <w:sz w:val="20"/>
              </w:rPr>
              <w:t>
842</w:t>
            </w:r>
          </w:p>
          <w:bookmarkEnd w:id="87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кентінің "Боксит" бақша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72"/>
          <w:p>
            <w:pPr>
              <w:spacing w:after="20"/>
              <w:ind w:left="20"/>
              <w:jc w:val="both"/>
            </w:pPr>
            <w:r>
              <w:rPr>
                <w:rFonts w:ascii="Times New Roman"/>
                <w:b w:val="false"/>
                <w:i w:val="false"/>
                <w:color w:val="000000"/>
                <w:sz w:val="20"/>
              </w:rPr>
              <w:t>
843</w:t>
            </w:r>
          </w:p>
          <w:bookmarkEnd w:id="87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Октябрь ауылының гараж қатары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73"/>
          <w:p>
            <w:pPr>
              <w:spacing w:after="20"/>
              <w:ind w:left="20"/>
              <w:jc w:val="both"/>
            </w:pPr>
            <w:r>
              <w:rPr>
                <w:rFonts w:ascii="Times New Roman"/>
                <w:b w:val="false"/>
                <w:i w:val="false"/>
                <w:color w:val="000000"/>
                <w:sz w:val="20"/>
              </w:rPr>
              <w:t>
844</w:t>
            </w:r>
          </w:p>
          <w:bookmarkEnd w:id="87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12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74"/>
          <w:p>
            <w:pPr>
              <w:spacing w:after="20"/>
              <w:ind w:left="20"/>
              <w:jc w:val="both"/>
            </w:pPr>
            <w:r>
              <w:rPr>
                <w:rFonts w:ascii="Times New Roman"/>
                <w:b w:val="false"/>
                <w:i w:val="false"/>
                <w:color w:val="000000"/>
                <w:sz w:val="20"/>
              </w:rPr>
              <w:t>
845</w:t>
            </w:r>
          </w:p>
          <w:bookmarkEnd w:id="87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13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75"/>
          <w:p>
            <w:pPr>
              <w:spacing w:after="20"/>
              <w:ind w:left="20"/>
              <w:jc w:val="both"/>
            </w:pPr>
            <w:r>
              <w:rPr>
                <w:rFonts w:ascii="Times New Roman"/>
                <w:b w:val="false"/>
                <w:i w:val="false"/>
                <w:color w:val="000000"/>
                <w:sz w:val="20"/>
              </w:rPr>
              <w:t>
846</w:t>
            </w:r>
          </w:p>
          <w:bookmarkEnd w:id="87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13 А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76"/>
          <w:p>
            <w:pPr>
              <w:spacing w:after="20"/>
              <w:ind w:left="20"/>
              <w:jc w:val="both"/>
            </w:pPr>
            <w:r>
              <w:rPr>
                <w:rFonts w:ascii="Times New Roman"/>
                <w:b w:val="false"/>
                <w:i w:val="false"/>
                <w:color w:val="000000"/>
                <w:sz w:val="20"/>
              </w:rPr>
              <w:t>
847</w:t>
            </w:r>
          </w:p>
          <w:bookmarkEnd w:id="87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14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77"/>
          <w:p>
            <w:pPr>
              <w:spacing w:after="20"/>
              <w:ind w:left="20"/>
              <w:jc w:val="both"/>
            </w:pPr>
            <w:r>
              <w:rPr>
                <w:rFonts w:ascii="Times New Roman"/>
                <w:b w:val="false"/>
                <w:i w:val="false"/>
                <w:color w:val="000000"/>
                <w:sz w:val="20"/>
              </w:rPr>
              <w:t>
848</w:t>
            </w:r>
          </w:p>
          <w:bookmarkEnd w:id="87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15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78"/>
          <w:p>
            <w:pPr>
              <w:spacing w:after="20"/>
              <w:ind w:left="20"/>
              <w:jc w:val="both"/>
            </w:pPr>
            <w:r>
              <w:rPr>
                <w:rFonts w:ascii="Times New Roman"/>
                <w:b w:val="false"/>
                <w:i w:val="false"/>
                <w:color w:val="000000"/>
                <w:sz w:val="20"/>
              </w:rPr>
              <w:t>
849</w:t>
            </w:r>
          </w:p>
          <w:bookmarkEnd w:id="87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20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79"/>
          <w:p>
            <w:pPr>
              <w:spacing w:after="20"/>
              <w:ind w:left="20"/>
              <w:jc w:val="both"/>
            </w:pPr>
            <w:r>
              <w:rPr>
                <w:rFonts w:ascii="Times New Roman"/>
                <w:b w:val="false"/>
                <w:i w:val="false"/>
                <w:color w:val="000000"/>
                <w:sz w:val="20"/>
              </w:rPr>
              <w:t>
850</w:t>
            </w:r>
          </w:p>
          <w:bookmarkEnd w:id="87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23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80"/>
          <w:p>
            <w:pPr>
              <w:spacing w:after="20"/>
              <w:ind w:left="20"/>
              <w:jc w:val="both"/>
            </w:pPr>
            <w:r>
              <w:rPr>
                <w:rFonts w:ascii="Times New Roman"/>
                <w:b w:val="false"/>
                <w:i w:val="false"/>
                <w:color w:val="000000"/>
                <w:sz w:val="20"/>
              </w:rPr>
              <w:t>
851</w:t>
            </w:r>
          </w:p>
          <w:bookmarkEnd w:id="88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24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81"/>
          <w:p>
            <w:pPr>
              <w:spacing w:after="20"/>
              <w:ind w:left="20"/>
              <w:jc w:val="both"/>
            </w:pPr>
            <w:r>
              <w:rPr>
                <w:rFonts w:ascii="Times New Roman"/>
                <w:b w:val="false"/>
                <w:i w:val="false"/>
                <w:color w:val="000000"/>
                <w:sz w:val="20"/>
              </w:rPr>
              <w:t>
852</w:t>
            </w:r>
          </w:p>
          <w:bookmarkEnd w:id="88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"Юпитер"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82"/>
          <w:p>
            <w:pPr>
              <w:spacing w:after="20"/>
              <w:ind w:left="20"/>
              <w:jc w:val="both"/>
            </w:pPr>
            <w:r>
              <w:rPr>
                <w:rFonts w:ascii="Times New Roman"/>
                <w:b w:val="false"/>
                <w:i w:val="false"/>
                <w:color w:val="000000"/>
                <w:sz w:val="20"/>
              </w:rPr>
              <w:t>
853</w:t>
            </w:r>
          </w:p>
          <w:bookmarkEnd w:id="88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"Старт"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83"/>
          <w:p>
            <w:pPr>
              <w:spacing w:after="20"/>
              <w:ind w:left="20"/>
              <w:jc w:val="both"/>
            </w:pPr>
            <w:r>
              <w:rPr>
                <w:rFonts w:ascii="Times New Roman"/>
                <w:b w:val="false"/>
                <w:i w:val="false"/>
                <w:color w:val="000000"/>
                <w:sz w:val="20"/>
              </w:rPr>
              <w:t>
854</w:t>
            </w:r>
          </w:p>
          <w:bookmarkEnd w:id="88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"Урал"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84"/>
          <w:p>
            <w:pPr>
              <w:spacing w:after="20"/>
              <w:ind w:left="20"/>
              <w:jc w:val="both"/>
            </w:pPr>
            <w:r>
              <w:rPr>
                <w:rFonts w:ascii="Times New Roman"/>
                <w:b w:val="false"/>
                <w:i w:val="false"/>
                <w:color w:val="000000"/>
                <w:sz w:val="20"/>
              </w:rPr>
              <w:t>
855</w:t>
            </w:r>
          </w:p>
          <w:bookmarkEnd w:id="88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"Союз" гараж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85"/>
          <w:p>
            <w:pPr>
              <w:spacing w:after="20"/>
              <w:ind w:left="20"/>
              <w:jc w:val="both"/>
            </w:pPr>
            <w:r>
              <w:rPr>
                <w:rFonts w:ascii="Times New Roman"/>
                <w:b w:val="false"/>
                <w:i w:val="false"/>
                <w:color w:val="000000"/>
                <w:sz w:val="20"/>
              </w:rPr>
              <w:t>
856</w:t>
            </w:r>
          </w:p>
          <w:bookmarkEnd w:id="88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"Урожайное 1" бақша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86"/>
          <w:p>
            <w:pPr>
              <w:spacing w:after="20"/>
              <w:ind w:left="20"/>
              <w:jc w:val="both"/>
            </w:pPr>
            <w:r>
              <w:rPr>
                <w:rFonts w:ascii="Times New Roman"/>
                <w:b w:val="false"/>
                <w:i w:val="false"/>
                <w:color w:val="000000"/>
                <w:sz w:val="20"/>
              </w:rPr>
              <w:t>
857</w:t>
            </w:r>
          </w:p>
          <w:bookmarkEnd w:id="88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 "Урожайное 2" бақша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87"/>
          <w:p>
            <w:pPr>
              <w:spacing w:after="20"/>
              <w:ind w:left="20"/>
              <w:jc w:val="both"/>
            </w:pPr>
            <w:r>
              <w:rPr>
                <w:rFonts w:ascii="Times New Roman"/>
                <w:b w:val="false"/>
                <w:i w:val="false"/>
                <w:color w:val="000000"/>
                <w:sz w:val="20"/>
              </w:rPr>
              <w:t>
Рудный қаласы</w:t>
            </w:r>
          </w:p>
          <w:bookmarkEnd w:id="887"/>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88"/>
          <w:p>
            <w:pPr>
              <w:spacing w:after="20"/>
              <w:ind w:left="20"/>
              <w:jc w:val="both"/>
            </w:pPr>
            <w:r>
              <w:rPr>
                <w:rFonts w:ascii="Times New Roman"/>
                <w:b w:val="false"/>
                <w:i w:val="false"/>
                <w:color w:val="000000"/>
                <w:sz w:val="20"/>
              </w:rPr>
              <w:t>
858</w:t>
            </w:r>
          </w:p>
          <w:bookmarkEnd w:id="88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Рудный қаласы, кварталдар: 1, 53, 54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89"/>
          <w:p>
            <w:pPr>
              <w:spacing w:after="20"/>
              <w:ind w:left="20"/>
              <w:jc w:val="both"/>
            </w:pPr>
            <w:r>
              <w:rPr>
                <w:rFonts w:ascii="Times New Roman"/>
                <w:b w:val="false"/>
                <w:i w:val="false"/>
                <w:color w:val="000000"/>
                <w:sz w:val="20"/>
              </w:rPr>
              <w:t>
859</w:t>
            </w:r>
          </w:p>
          <w:bookmarkEnd w:id="88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Рудный қаласы, жеке тұрғын үй 11 квартал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90"/>
          <w:p>
            <w:pPr>
              <w:spacing w:after="20"/>
              <w:ind w:left="20"/>
              <w:jc w:val="both"/>
            </w:pPr>
            <w:r>
              <w:rPr>
                <w:rFonts w:ascii="Times New Roman"/>
                <w:b w:val="false"/>
                <w:i w:val="false"/>
                <w:color w:val="000000"/>
                <w:sz w:val="20"/>
              </w:rPr>
              <w:t>
860</w:t>
            </w:r>
          </w:p>
          <w:bookmarkEnd w:id="89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11, көп пәтерлі тұрғын үй, жеке тұрғын үй квартал 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91"/>
          <w:p>
            <w:pPr>
              <w:spacing w:after="20"/>
              <w:ind w:left="20"/>
              <w:jc w:val="both"/>
            </w:pPr>
            <w:r>
              <w:rPr>
                <w:rFonts w:ascii="Times New Roman"/>
                <w:b w:val="false"/>
                <w:i w:val="false"/>
                <w:color w:val="000000"/>
                <w:sz w:val="20"/>
              </w:rPr>
              <w:t>
861</w:t>
            </w:r>
          </w:p>
          <w:bookmarkEnd w:id="89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Рудный қаласы, кварталдар 12, 14 көп пәтерлі тұрғын үй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92"/>
          <w:p>
            <w:pPr>
              <w:spacing w:after="20"/>
              <w:ind w:left="20"/>
              <w:jc w:val="both"/>
            </w:pPr>
            <w:r>
              <w:rPr>
                <w:rFonts w:ascii="Times New Roman"/>
                <w:b w:val="false"/>
                <w:i w:val="false"/>
                <w:color w:val="000000"/>
                <w:sz w:val="20"/>
              </w:rPr>
              <w:t>
862</w:t>
            </w:r>
          </w:p>
          <w:bookmarkEnd w:id="89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93"/>
          <w:p>
            <w:pPr>
              <w:spacing w:after="20"/>
              <w:ind w:left="20"/>
              <w:jc w:val="both"/>
            </w:pPr>
            <w:r>
              <w:rPr>
                <w:rFonts w:ascii="Times New Roman"/>
                <w:b w:val="false"/>
                <w:i w:val="false"/>
                <w:color w:val="000000"/>
                <w:sz w:val="20"/>
              </w:rPr>
              <w:t>
863</w:t>
            </w:r>
          </w:p>
          <w:bookmarkEnd w:id="89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94"/>
          <w:p>
            <w:pPr>
              <w:spacing w:after="20"/>
              <w:ind w:left="20"/>
              <w:jc w:val="both"/>
            </w:pPr>
            <w:r>
              <w:rPr>
                <w:rFonts w:ascii="Times New Roman"/>
                <w:b w:val="false"/>
                <w:i w:val="false"/>
                <w:color w:val="000000"/>
                <w:sz w:val="20"/>
              </w:rPr>
              <w:t>
864</w:t>
            </w:r>
          </w:p>
          <w:bookmarkEnd w:id="89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17 жеке тұрғын үй 32, 34, 36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95"/>
          <w:p>
            <w:pPr>
              <w:spacing w:after="20"/>
              <w:ind w:left="20"/>
              <w:jc w:val="both"/>
            </w:pPr>
            <w:r>
              <w:rPr>
                <w:rFonts w:ascii="Times New Roman"/>
                <w:b w:val="false"/>
                <w:i w:val="false"/>
                <w:color w:val="000000"/>
                <w:sz w:val="20"/>
              </w:rPr>
              <w:t>
865</w:t>
            </w:r>
          </w:p>
          <w:bookmarkEnd w:id="89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Горняцкий кенті көп пәтерлі тұрғын үй 17 квартал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96"/>
          <w:p>
            <w:pPr>
              <w:spacing w:after="20"/>
              <w:ind w:left="20"/>
              <w:jc w:val="both"/>
            </w:pPr>
            <w:r>
              <w:rPr>
                <w:rFonts w:ascii="Times New Roman"/>
                <w:b w:val="false"/>
                <w:i w:val="false"/>
                <w:color w:val="000000"/>
                <w:sz w:val="20"/>
              </w:rPr>
              <w:t>
866</w:t>
            </w:r>
          </w:p>
          <w:bookmarkEnd w:id="89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18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97"/>
          <w:p>
            <w:pPr>
              <w:spacing w:after="20"/>
              <w:ind w:left="20"/>
              <w:jc w:val="both"/>
            </w:pPr>
            <w:r>
              <w:rPr>
                <w:rFonts w:ascii="Times New Roman"/>
                <w:b w:val="false"/>
                <w:i w:val="false"/>
                <w:color w:val="000000"/>
                <w:sz w:val="20"/>
              </w:rPr>
              <w:t>
867</w:t>
            </w:r>
          </w:p>
          <w:bookmarkEnd w:id="89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24, 41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98"/>
          <w:p>
            <w:pPr>
              <w:spacing w:after="20"/>
              <w:ind w:left="20"/>
              <w:jc w:val="both"/>
            </w:pPr>
            <w:r>
              <w:rPr>
                <w:rFonts w:ascii="Times New Roman"/>
                <w:b w:val="false"/>
                <w:i w:val="false"/>
                <w:color w:val="000000"/>
                <w:sz w:val="20"/>
              </w:rPr>
              <w:t>
868</w:t>
            </w:r>
          </w:p>
          <w:bookmarkEnd w:id="89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3, 3А, 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99"/>
          <w:p>
            <w:pPr>
              <w:spacing w:after="20"/>
              <w:ind w:left="20"/>
              <w:jc w:val="both"/>
            </w:pPr>
            <w:r>
              <w:rPr>
                <w:rFonts w:ascii="Times New Roman"/>
                <w:b w:val="false"/>
                <w:i w:val="false"/>
                <w:color w:val="000000"/>
                <w:sz w:val="20"/>
              </w:rPr>
              <w:t>
869</w:t>
            </w:r>
          </w:p>
          <w:bookmarkEnd w:id="89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30, 55А, көп пәтерлі тұрғын үй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900"/>
          <w:p>
            <w:pPr>
              <w:spacing w:after="20"/>
              <w:ind w:left="20"/>
              <w:jc w:val="both"/>
            </w:pPr>
            <w:r>
              <w:rPr>
                <w:rFonts w:ascii="Times New Roman"/>
                <w:b w:val="false"/>
                <w:i w:val="false"/>
                <w:color w:val="000000"/>
                <w:sz w:val="20"/>
              </w:rPr>
              <w:t>
870</w:t>
            </w:r>
          </w:p>
          <w:bookmarkEnd w:id="90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901"/>
          <w:p>
            <w:pPr>
              <w:spacing w:after="20"/>
              <w:ind w:left="20"/>
              <w:jc w:val="both"/>
            </w:pPr>
            <w:r>
              <w:rPr>
                <w:rFonts w:ascii="Times New Roman"/>
                <w:b w:val="false"/>
                <w:i w:val="false"/>
                <w:color w:val="000000"/>
                <w:sz w:val="20"/>
              </w:rPr>
              <w:t>
871</w:t>
            </w:r>
          </w:p>
          <w:bookmarkEnd w:id="90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35, 57, 58, 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902"/>
          <w:p>
            <w:pPr>
              <w:spacing w:after="20"/>
              <w:ind w:left="20"/>
              <w:jc w:val="both"/>
            </w:pPr>
            <w:r>
              <w:rPr>
                <w:rFonts w:ascii="Times New Roman"/>
                <w:b w:val="false"/>
                <w:i w:val="false"/>
                <w:color w:val="000000"/>
                <w:sz w:val="20"/>
              </w:rPr>
              <w:t>
872</w:t>
            </w:r>
          </w:p>
          <w:bookmarkEnd w:id="90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37, 49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903"/>
          <w:p>
            <w:pPr>
              <w:spacing w:after="20"/>
              <w:ind w:left="20"/>
              <w:jc w:val="both"/>
            </w:pPr>
            <w:r>
              <w:rPr>
                <w:rFonts w:ascii="Times New Roman"/>
                <w:b w:val="false"/>
                <w:i w:val="false"/>
                <w:color w:val="000000"/>
                <w:sz w:val="20"/>
              </w:rPr>
              <w:t>
873</w:t>
            </w:r>
          </w:p>
          <w:bookmarkEnd w:id="90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38, автогараждық қоғам № 9, автогараждық қоғам № 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904"/>
          <w:p>
            <w:pPr>
              <w:spacing w:after="20"/>
              <w:ind w:left="20"/>
              <w:jc w:val="both"/>
            </w:pPr>
            <w:r>
              <w:rPr>
                <w:rFonts w:ascii="Times New Roman"/>
                <w:b w:val="false"/>
                <w:i w:val="false"/>
                <w:color w:val="000000"/>
                <w:sz w:val="20"/>
              </w:rPr>
              <w:t>
874</w:t>
            </w:r>
          </w:p>
          <w:bookmarkEnd w:id="90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905"/>
          <w:p>
            <w:pPr>
              <w:spacing w:after="20"/>
              <w:ind w:left="20"/>
              <w:jc w:val="both"/>
            </w:pPr>
            <w:r>
              <w:rPr>
                <w:rFonts w:ascii="Times New Roman"/>
                <w:b w:val="false"/>
                <w:i w:val="false"/>
                <w:color w:val="000000"/>
                <w:sz w:val="20"/>
              </w:rPr>
              <w:t>
875</w:t>
            </w:r>
          </w:p>
          <w:bookmarkEnd w:id="90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39А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906"/>
          <w:p>
            <w:pPr>
              <w:spacing w:after="20"/>
              <w:ind w:left="20"/>
              <w:jc w:val="both"/>
            </w:pPr>
            <w:r>
              <w:rPr>
                <w:rFonts w:ascii="Times New Roman"/>
                <w:b w:val="false"/>
                <w:i w:val="false"/>
                <w:color w:val="000000"/>
                <w:sz w:val="20"/>
              </w:rPr>
              <w:t>
876</w:t>
            </w:r>
          </w:p>
          <w:bookmarkEnd w:id="90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07"/>
          <w:p>
            <w:pPr>
              <w:spacing w:after="20"/>
              <w:ind w:left="20"/>
              <w:jc w:val="both"/>
            </w:pPr>
            <w:r>
              <w:rPr>
                <w:rFonts w:ascii="Times New Roman"/>
                <w:b w:val="false"/>
                <w:i w:val="false"/>
                <w:color w:val="000000"/>
                <w:sz w:val="20"/>
              </w:rPr>
              <w:t>
877</w:t>
            </w:r>
          </w:p>
          <w:bookmarkEnd w:id="90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42, 43, 44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908"/>
          <w:p>
            <w:pPr>
              <w:spacing w:after="20"/>
              <w:ind w:left="20"/>
              <w:jc w:val="both"/>
            </w:pPr>
            <w:r>
              <w:rPr>
                <w:rFonts w:ascii="Times New Roman"/>
                <w:b w:val="false"/>
                <w:i w:val="false"/>
                <w:color w:val="000000"/>
                <w:sz w:val="20"/>
              </w:rPr>
              <w:t>
878</w:t>
            </w:r>
          </w:p>
          <w:bookmarkEnd w:id="90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48, 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909"/>
          <w:p>
            <w:pPr>
              <w:spacing w:after="20"/>
              <w:ind w:left="20"/>
              <w:jc w:val="both"/>
            </w:pPr>
            <w:r>
              <w:rPr>
                <w:rFonts w:ascii="Times New Roman"/>
                <w:b w:val="false"/>
                <w:i w:val="false"/>
                <w:color w:val="000000"/>
                <w:sz w:val="20"/>
              </w:rPr>
              <w:t>
879</w:t>
            </w:r>
          </w:p>
          <w:bookmarkEnd w:id="90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4А, 31; автогараждық қоғам № 3; автогараждық қоғам № 4, автогараждық қоғам № 4А, автогараждық қоғам № 5, автогараждық қоғам № 16, автогараждық қоғам № 8, Гагарин көшесі автогараждық қоғам 11, автогараждық қоғам, 55 А квартал жеке тұрғын үй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910"/>
          <w:p>
            <w:pPr>
              <w:spacing w:after="20"/>
              <w:ind w:left="20"/>
              <w:jc w:val="both"/>
            </w:pPr>
            <w:r>
              <w:rPr>
                <w:rFonts w:ascii="Times New Roman"/>
                <w:b w:val="false"/>
                <w:i w:val="false"/>
                <w:color w:val="000000"/>
                <w:sz w:val="20"/>
              </w:rPr>
              <w:t>
880</w:t>
            </w:r>
          </w:p>
          <w:bookmarkEnd w:id="91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кварталдар: 5, 45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911"/>
          <w:p>
            <w:pPr>
              <w:spacing w:after="20"/>
              <w:ind w:left="20"/>
              <w:jc w:val="both"/>
            </w:pPr>
            <w:r>
              <w:rPr>
                <w:rFonts w:ascii="Times New Roman"/>
                <w:b w:val="false"/>
                <w:i w:val="false"/>
                <w:color w:val="000000"/>
                <w:sz w:val="20"/>
              </w:rPr>
              <w:t>
881</w:t>
            </w:r>
          </w:p>
          <w:bookmarkEnd w:id="91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912"/>
          <w:p>
            <w:pPr>
              <w:spacing w:after="20"/>
              <w:ind w:left="20"/>
              <w:jc w:val="both"/>
            </w:pPr>
            <w:r>
              <w:rPr>
                <w:rFonts w:ascii="Times New Roman"/>
                <w:b w:val="false"/>
                <w:i w:val="false"/>
                <w:color w:val="000000"/>
                <w:sz w:val="20"/>
              </w:rPr>
              <w:t>
882</w:t>
            </w:r>
          </w:p>
          <w:bookmarkEnd w:id="91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913"/>
          <w:p>
            <w:pPr>
              <w:spacing w:after="20"/>
              <w:ind w:left="20"/>
              <w:jc w:val="both"/>
            </w:pPr>
            <w:r>
              <w:rPr>
                <w:rFonts w:ascii="Times New Roman"/>
                <w:b w:val="false"/>
                <w:i w:val="false"/>
                <w:color w:val="000000"/>
                <w:sz w:val="20"/>
              </w:rPr>
              <w:t>
883</w:t>
            </w:r>
          </w:p>
          <w:bookmarkEnd w:id="91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52, автогараждық қоғам № 7, саяжай қоғамы №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914"/>
          <w:p>
            <w:pPr>
              <w:spacing w:after="20"/>
              <w:ind w:left="20"/>
              <w:jc w:val="both"/>
            </w:pPr>
            <w:r>
              <w:rPr>
                <w:rFonts w:ascii="Times New Roman"/>
                <w:b w:val="false"/>
                <w:i w:val="false"/>
                <w:color w:val="000000"/>
                <w:sz w:val="20"/>
              </w:rPr>
              <w:t>
884</w:t>
            </w:r>
          </w:p>
          <w:bookmarkEnd w:id="91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Рудный қаласы, кварталдар: 6, 46, 47, 56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915"/>
          <w:p>
            <w:pPr>
              <w:spacing w:after="20"/>
              <w:ind w:left="20"/>
              <w:jc w:val="both"/>
            </w:pPr>
            <w:r>
              <w:rPr>
                <w:rFonts w:ascii="Times New Roman"/>
                <w:b w:val="false"/>
                <w:i w:val="false"/>
                <w:color w:val="000000"/>
                <w:sz w:val="20"/>
              </w:rPr>
              <w:t>
885</w:t>
            </w:r>
          </w:p>
          <w:bookmarkEnd w:id="91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916"/>
          <w:p>
            <w:pPr>
              <w:spacing w:after="20"/>
              <w:ind w:left="20"/>
              <w:jc w:val="both"/>
            </w:pPr>
            <w:r>
              <w:rPr>
                <w:rFonts w:ascii="Times New Roman"/>
                <w:b w:val="false"/>
                <w:i w:val="false"/>
                <w:color w:val="000000"/>
                <w:sz w:val="20"/>
              </w:rPr>
              <w:t>
886</w:t>
            </w:r>
          </w:p>
          <w:bookmarkEnd w:id="91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917"/>
          <w:p>
            <w:pPr>
              <w:spacing w:after="20"/>
              <w:ind w:left="20"/>
              <w:jc w:val="both"/>
            </w:pPr>
            <w:r>
              <w:rPr>
                <w:rFonts w:ascii="Times New Roman"/>
                <w:b w:val="false"/>
                <w:i w:val="false"/>
                <w:color w:val="000000"/>
                <w:sz w:val="20"/>
              </w:rPr>
              <w:t>
887</w:t>
            </w:r>
          </w:p>
          <w:bookmarkEnd w:id="91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квартал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918"/>
          <w:p>
            <w:pPr>
              <w:spacing w:after="20"/>
              <w:ind w:left="20"/>
              <w:jc w:val="both"/>
            </w:pPr>
            <w:r>
              <w:rPr>
                <w:rFonts w:ascii="Times New Roman"/>
                <w:b w:val="false"/>
                <w:i w:val="false"/>
                <w:color w:val="000000"/>
                <w:sz w:val="20"/>
              </w:rPr>
              <w:t>
888</w:t>
            </w:r>
          </w:p>
          <w:bookmarkEnd w:id="91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 аудандар: № 1, № 7, № 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919"/>
          <w:p>
            <w:pPr>
              <w:spacing w:after="20"/>
              <w:ind w:left="20"/>
              <w:jc w:val="both"/>
            </w:pPr>
            <w:r>
              <w:rPr>
                <w:rFonts w:ascii="Times New Roman"/>
                <w:b w:val="false"/>
                <w:i w:val="false"/>
                <w:color w:val="000000"/>
                <w:sz w:val="20"/>
              </w:rPr>
              <w:t>
889</w:t>
            </w:r>
          </w:p>
          <w:bookmarkEnd w:id="91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10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920"/>
          <w:p>
            <w:pPr>
              <w:spacing w:after="20"/>
              <w:ind w:left="20"/>
              <w:jc w:val="both"/>
            </w:pPr>
            <w:r>
              <w:rPr>
                <w:rFonts w:ascii="Times New Roman"/>
                <w:b w:val="false"/>
                <w:i w:val="false"/>
                <w:color w:val="000000"/>
                <w:sz w:val="20"/>
              </w:rPr>
              <w:t>
890</w:t>
            </w:r>
          </w:p>
          <w:bookmarkEnd w:id="92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17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921"/>
          <w:p>
            <w:pPr>
              <w:spacing w:after="20"/>
              <w:ind w:left="20"/>
              <w:jc w:val="both"/>
            </w:pPr>
            <w:r>
              <w:rPr>
                <w:rFonts w:ascii="Times New Roman"/>
                <w:b w:val="false"/>
                <w:i w:val="false"/>
                <w:color w:val="000000"/>
                <w:sz w:val="20"/>
              </w:rPr>
              <w:t>
891</w:t>
            </w:r>
          </w:p>
          <w:bookmarkEnd w:id="92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18 шағын аудан.; квартал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922"/>
          <w:p>
            <w:pPr>
              <w:spacing w:after="20"/>
              <w:ind w:left="20"/>
              <w:jc w:val="both"/>
            </w:pPr>
            <w:r>
              <w:rPr>
                <w:rFonts w:ascii="Times New Roman"/>
                <w:b w:val="false"/>
                <w:i w:val="false"/>
                <w:color w:val="000000"/>
                <w:sz w:val="20"/>
              </w:rPr>
              <w:t>
892</w:t>
            </w:r>
          </w:p>
          <w:bookmarkEnd w:id="92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 аудандар: № 2, № 13, № 14, № 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923"/>
          <w:p>
            <w:pPr>
              <w:spacing w:after="20"/>
              <w:ind w:left="20"/>
              <w:jc w:val="both"/>
            </w:pPr>
            <w:r>
              <w:rPr>
                <w:rFonts w:ascii="Times New Roman"/>
                <w:b w:val="false"/>
                <w:i w:val="false"/>
                <w:color w:val="000000"/>
                <w:sz w:val="20"/>
              </w:rPr>
              <w:t>
893</w:t>
            </w:r>
          </w:p>
          <w:bookmarkEnd w:id="92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22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924"/>
          <w:p>
            <w:pPr>
              <w:spacing w:after="20"/>
              <w:ind w:left="20"/>
              <w:jc w:val="both"/>
            </w:pPr>
            <w:r>
              <w:rPr>
                <w:rFonts w:ascii="Times New Roman"/>
                <w:b w:val="false"/>
                <w:i w:val="false"/>
                <w:color w:val="000000"/>
                <w:sz w:val="20"/>
              </w:rPr>
              <w:t>
894</w:t>
            </w:r>
          </w:p>
          <w:bookmarkEnd w:id="92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 аудандар: № 23, № 24, № 24А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925"/>
          <w:p>
            <w:pPr>
              <w:spacing w:after="20"/>
              <w:ind w:left="20"/>
              <w:jc w:val="both"/>
            </w:pPr>
            <w:r>
              <w:rPr>
                <w:rFonts w:ascii="Times New Roman"/>
                <w:b w:val="false"/>
                <w:i w:val="false"/>
                <w:color w:val="000000"/>
                <w:sz w:val="20"/>
              </w:rPr>
              <w:t>
895</w:t>
            </w:r>
          </w:p>
          <w:bookmarkEnd w:id="92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25шағын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926"/>
          <w:p>
            <w:pPr>
              <w:spacing w:after="20"/>
              <w:ind w:left="20"/>
              <w:jc w:val="both"/>
            </w:pPr>
            <w:r>
              <w:rPr>
                <w:rFonts w:ascii="Times New Roman"/>
                <w:b w:val="false"/>
                <w:i w:val="false"/>
                <w:color w:val="000000"/>
                <w:sz w:val="20"/>
              </w:rPr>
              <w:t>
896</w:t>
            </w:r>
          </w:p>
          <w:bookmarkEnd w:id="92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26 шағын аудан, № 1 автогараждық қоғам, № 2 саяжай қоғамы № 3 саяжай қоғамы, № 6 саяжай қоғамы, № 8 саяжай қоғамы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927"/>
          <w:p>
            <w:pPr>
              <w:spacing w:after="20"/>
              <w:ind w:left="20"/>
              <w:jc w:val="both"/>
            </w:pPr>
            <w:r>
              <w:rPr>
                <w:rFonts w:ascii="Times New Roman"/>
                <w:b w:val="false"/>
                <w:i w:val="false"/>
                <w:color w:val="000000"/>
                <w:sz w:val="20"/>
              </w:rPr>
              <w:t>
897</w:t>
            </w:r>
          </w:p>
          <w:bookmarkEnd w:id="92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27 шағын аудан, № 10 автогараждық қоғам, № 12 автогараждық қоғам, № 13 автогараждық қоғам, № 14 автогараждық қоғам, Топоркова көшесі автогараждық қоғам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928"/>
          <w:p>
            <w:pPr>
              <w:spacing w:after="20"/>
              <w:ind w:left="20"/>
              <w:jc w:val="both"/>
            </w:pPr>
            <w:r>
              <w:rPr>
                <w:rFonts w:ascii="Times New Roman"/>
                <w:b w:val="false"/>
                <w:i w:val="false"/>
                <w:color w:val="000000"/>
                <w:sz w:val="20"/>
              </w:rPr>
              <w:t>
898</w:t>
            </w:r>
          </w:p>
          <w:bookmarkEnd w:id="92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28 шағын аудан, № 15 автогараждық қоғам, № 7 саяжай қоғамы, өнеркәсіптік аймақ</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929"/>
          <w:p>
            <w:pPr>
              <w:spacing w:after="20"/>
              <w:ind w:left="20"/>
              <w:jc w:val="both"/>
            </w:pPr>
            <w:r>
              <w:rPr>
                <w:rFonts w:ascii="Times New Roman"/>
                <w:b w:val="false"/>
                <w:i w:val="false"/>
                <w:color w:val="000000"/>
                <w:sz w:val="20"/>
              </w:rPr>
              <w:t>
899</w:t>
            </w:r>
          </w:p>
          <w:bookmarkEnd w:id="92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29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930"/>
          <w:p>
            <w:pPr>
              <w:spacing w:after="20"/>
              <w:ind w:left="20"/>
              <w:jc w:val="both"/>
            </w:pPr>
            <w:r>
              <w:rPr>
                <w:rFonts w:ascii="Times New Roman"/>
                <w:b w:val="false"/>
                <w:i w:val="false"/>
                <w:color w:val="000000"/>
                <w:sz w:val="20"/>
              </w:rPr>
              <w:t>
900</w:t>
            </w:r>
          </w:p>
          <w:bookmarkEnd w:id="93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3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931"/>
          <w:p>
            <w:pPr>
              <w:spacing w:after="20"/>
              <w:ind w:left="20"/>
              <w:jc w:val="both"/>
            </w:pPr>
            <w:r>
              <w:rPr>
                <w:rFonts w:ascii="Times New Roman"/>
                <w:b w:val="false"/>
                <w:i w:val="false"/>
                <w:color w:val="000000"/>
                <w:sz w:val="20"/>
              </w:rPr>
              <w:t>
901</w:t>
            </w:r>
          </w:p>
          <w:bookmarkEnd w:id="93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4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932"/>
          <w:p>
            <w:pPr>
              <w:spacing w:after="20"/>
              <w:ind w:left="20"/>
              <w:jc w:val="both"/>
            </w:pPr>
            <w:r>
              <w:rPr>
                <w:rFonts w:ascii="Times New Roman"/>
                <w:b w:val="false"/>
                <w:i w:val="false"/>
                <w:color w:val="000000"/>
                <w:sz w:val="20"/>
              </w:rPr>
              <w:t>
902</w:t>
            </w:r>
          </w:p>
          <w:bookmarkEnd w:id="932"/>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5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33"/>
          <w:p>
            <w:pPr>
              <w:spacing w:after="20"/>
              <w:ind w:left="20"/>
              <w:jc w:val="both"/>
            </w:pPr>
            <w:r>
              <w:rPr>
                <w:rFonts w:ascii="Times New Roman"/>
                <w:b w:val="false"/>
                <w:i w:val="false"/>
                <w:color w:val="000000"/>
                <w:sz w:val="20"/>
              </w:rPr>
              <w:t>
903</w:t>
            </w:r>
          </w:p>
          <w:bookmarkEnd w:id="933"/>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 6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34"/>
          <w:p>
            <w:pPr>
              <w:spacing w:after="20"/>
              <w:ind w:left="20"/>
              <w:jc w:val="both"/>
            </w:pPr>
            <w:r>
              <w:rPr>
                <w:rFonts w:ascii="Times New Roman"/>
                <w:b w:val="false"/>
                <w:i w:val="false"/>
                <w:color w:val="000000"/>
                <w:sz w:val="20"/>
              </w:rPr>
              <w:t>
904</w:t>
            </w:r>
          </w:p>
          <w:bookmarkEnd w:id="934"/>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 аудандар: № 8, № 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35"/>
          <w:p>
            <w:pPr>
              <w:spacing w:after="20"/>
              <w:ind w:left="20"/>
              <w:jc w:val="both"/>
            </w:pPr>
            <w:r>
              <w:rPr>
                <w:rFonts w:ascii="Times New Roman"/>
                <w:b w:val="false"/>
                <w:i w:val="false"/>
                <w:color w:val="000000"/>
                <w:sz w:val="20"/>
              </w:rPr>
              <w:t>
905</w:t>
            </w:r>
          </w:p>
          <w:bookmarkEnd w:id="935"/>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шағын аудандар: № 9, № 19, Қашар кенті 1, 2, 3 шағын аудан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936"/>
          <w:p>
            <w:pPr>
              <w:spacing w:after="20"/>
              <w:ind w:left="20"/>
              <w:jc w:val="both"/>
            </w:pPr>
            <w:r>
              <w:rPr>
                <w:rFonts w:ascii="Times New Roman"/>
                <w:b w:val="false"/>
                <w:i w:val="false"/>
                <w:color w:val="000000"/>
                <w:sz w:val="20"/>
              </w:rPr>
              <w:t>
906</w:t>
            </w:r>
          </w:p>
          <w:bookmarkEnd w:id="936"/>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"Восточный" шағын ауданы, 2 квартал, № 2 автогараждық қоғам, № 6 автогараждық қоғам</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37"/>
          <w:p>
            <w:pPr>
              <w:spacing w:after="20"/>
              <w:ind w:left="20"/>
              <w:jc w:val="both"/>
            </w:pPr>
            <w:r>
              <w:rPr>
                <w:rFonts w:ascii="Times New Roman"/>
                <w:b w:val="false"/>
                <w:i w:val="false"/>
                <w:color w:val="000000"/>
                <w:sz w:val="20"/>
              </w:rPr>
              <w:t>
907</w:t>
            </w:r>
          </w:p>
          <w:bookmarkEnd w:id="937"/>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"Южный" квартал, 4 шағын ауданы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38"/>
          <w:p>
            <w:pPr>
              <w:spacing w:after="20"/>
              <w:ind w:left="20"/>
              <w:jc w:val="both"/>
            </w:pPr>
            <w:r>
              <w:rPr>
                <w:rFonts w:ascii="Times New Roman"/>
                <w:b w:val="false"/>
                <w:i w:val="false"/>
                <w:color w:val="000000"/>
                <w:sz w:val="20"/>
              </w:rPr>
              <w:t>
908</w:t>
            </w:r>
          </w:p>
          <w:bookmarkEnd w:id="938"/>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 жеке сектор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39"/>
          <w:p>
            <w:pPr>
              <w:spacing w:after="20"/>
              <w:ind w:left="20"/>
              <w:jc w:val="both"/>
            </w:pPr>
            <w:r>
              <w:rPr>
                <w:rFonts w:ascii="Times New Roman"/>
                <w:b w:val="false"/>
                <w:i w:val="false"/>
                <w:color w:val="000000"/>
                <w:sz w:val="20"/>
              </w:rPr>
              <w:t>
909</w:t>
            </w:r>
          </w:p>
          <w:bookmarkEnd w:id="939"/>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Перцев кенті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40"/>
          <w:p>
            <w:pPr>
              <w:spacing w:after="20"/>
              <w:ind w:left="20"/>
              <w:jc w:val="both"/>
            </w:pPr>
            <w:r>
              <w:rPr>
                <w:rFonts w:ascii="Times New Roman"/>
                <w:b w:val="false"/>
                <w:i w:val="false"/>
                <w:color w:val="000000"/>
                <w:sz w:val="20"/>
              </w:rPr>
              <w:t>
910</w:t>
            </w:r>
          </w:p>
          <w:bookmarkEnd w:id="940"/>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 автовокзал ауданы, железорудная станциясы көп пәтерлі тұрғын үй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41"/>
          <w:p>
            <w:pPr>
              <w:spacing w:after="20"/>
              <w:ind w:left="20"/>
              <w:jc w:val="both"/>
            </w:pPr>
            <w:r>
              <w:rPr>
                <w:rFonts w:ascii="Times New Roman"/>
                <w:b w:val="false"/>
                <w:i w:val="false"/>
                <w:color w:val="000000"/>
                <w:sz w:val="20"/>
              </w:rPr>
              <w:t>
911</w:t>
            </w:r>
          </w:p>
          <w:bookmarkEnd w:id="941"/>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Железорудная станциясы көп пәтерлі тұрғын үй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