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9e65" w14:textId="0b69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09 ақпандағы № 291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2018 жылғы 12 қазандағы № 292 шешімі. Қостанай облысының Әділет департаментінде 2018 жылғы 22 қарашада № 8112 болып тіркелді. Күші жойылды - Қостанай облысы Қостанай қаласы мәслихатының 2024 жылғы 9 ақпандағы № 80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қаласы мәслихатының 09.02.2024 </w:t>
      </w:r>
      <w:r>
        <w:rPr>
          <w:rFonts w:ascii="Times New Roman"/>
          <w:b w:val="false"/>
          <w:i w:val="false"/>
          <w:color w:val="ff0000"/>
          <w:sz w:val="28"/>
        </w:rPr>
        <w:t>№ 80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сәйкес Қостанай қалалық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2015 жылғы 09 ақпандағы </w:t>
      </w:r>
      <w:r>
        <w:rPr>
          <w:rFonts w:ascii="Times New Roman"/>
          <w:b w:val="false"/>
          <w:i w:val="false"/>
          <w:color w:val="000000"/>
          <w:sz w:val="28"/>
        </w:rPr>
        <w:t>№ 291</w:t>
      </w:r>
      <w:r>
        <w:rPr>
          <w:rFonts w:ascii="Times New Roman"/>
          <w:b w:val="false"/>
          <w:i w:val="false"/>
          <w:color w:val="000000"/>
          <w:sz w:val="28"/>
        </w:rPr>
        <w:t xml:space="preserve"> "Тұрғын үй көмегін көрсету қағидасын бекіту туралы" шешіміне (Нормативтік құқықтық актілерді мемлекеттік тіркеу тізілімінде № 5400 болып тіркелген, "Наш Костанай" газетінде 2015 жылғы 17 наурызда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қағидасындағы</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"2. Тұрғын үй көмегін "Қостанай қаласы әкімдігінің жұмыспен қамту және әлеуметтік бағдарламалары бөлімі" мемлекеттік мекемесі (бұдан әрі - уәкілетті орган) тоқсанына бір рет көрсетеді.</w:t>
      </w:r>
    </w:p>
    <w:bookmarkEnd w:id="3"/>
    <w:bookmarkStart w:name="z9" w:id="4"/>
    <w:p>
      <w:pPr>
        <w:spacing w:after="0"/>
        <w:ind w:left="0"/>
        <w:jc w:val="both"/>
      </w:pPr>
      <w:r>
        <w:rPr>
          <w:rFonts w:ascii="Times New Roman"/>
          <w:b w:val="false"/>
          <w:i w:val="false"/>
          <w:color w:val="000000"/>
          <w:sz w:val="28"/>
        </w:rPr>
        <w:t xml:space="preserve">
      Тұрғын үй көмегін тағайындау үшін қызметті алушы (не нотариалды куәландырылған сенімхат бойынша оның өкілі) "Азаматтарға арналған үкімет" мемлекеттік корпорациясы" коммерциялық емес акционерлік қоғамының Қостанай облысы бойынша филиалына немесе www.egov.kz "электрондық үкіметтің" веб-порталына балама негізде өтініш береді және Қазақстан Республикасы Ұлттық экономика министрінің 2015 жылғы 9 сәуірдегі </w:t>
      </w:r>
      <w:r>
        <w:rPr>
          <w:rFonts w:ascii="Times New Roman"/>
          <w:b w:val="false"/>
          <w:i w:val="false"/>
          <w:color w:val="000000"/>
          <w:sz w:val="28"/>
        </w:rPr>
        <w:t>№ 319</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бұйрығымен бекітілген "Тұрғын үй көмегін тағайындау"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(Нормативтік құқықтық актілерді мемлекеттік тіркеу тізілімінде № 11015 болып тіркелген) көрсетілген құжаттарды ұсынады.";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1" w:id="5"/>
    <w:p>
      <w:pPr>
        <w:spacing w:after="0"/>
        <w:ind w:left="0"/>
        <w:jc w:val="both"/>
      </w:pPr>
      <w:r>
        <w:rPr>
          <w:rFonts w:ascii="Times New Roman"/>
          <w:b w:val="false"/>
          <w:i w:val="false"/>
          <w:color w:val="000000"/>
          <w:sz w:val="28"/>
        </w:rPr>
        <w:t xml:space="preserve">
      "3. Уәкілетті орган тұрғын үй көмегін көрсету нәтижесін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4-тармағында</w:t>
      </w:r>
      <w:r>
        <w:rPr>
          <w:rFonts w:ascii="Times New Roman"/>
          <w:b w:val="false"/>
          <w:i w:val="false"/>
          <w:color w:val="000000"/>
          <w:sz w:val="28"/>
        </w:rPr>
        <w:t xml:space="preserve"> көзделген мерзімде ұсынады.".</w:t>
      </w:r>
    </w:p>
    <w:bookmarkEnd w:id="5"/>
    <w:bookmarkStart w:name="z12"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 13</w:t>
            </w:r>
          </w:p>
          <w:p>
            <w:pPr>
              <w:spacing w:after="20"/>
              <w:ind w:left="20"/>
              <w:jc w:val="both"/>
            </w:pPr>
          </w:p>
          <w:p>
            <w:pPr>
              <w:spacing w:after="0"/>
              <w:ind w:left="0"/>
              <w:jc w:val="left"/>
            </w:pPr>
          </w:p>
          <w:p>
            <w:pPr>
              <w:spacing w:after="20"/>
              <w:ind w:left="20"/>
              <w:jc w:val="both"/>
            </w:pPr>
            <w:r>
              <w:rPr>
                <w:rFonts w:ascii="Times New Roman"/>
                <w:b w:val="false"/>
                <w:i/>
                <w:color w:val="000000"/>
                <w:sz w:val="20"/>
              </w:rPr>
              <w:t>сайлау округі бойынша депутаты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Исмуратов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p>
          <w:p>
            <w:pPr>
              <w:spacing w:after="20"/>
              <w:ind w:left="20"/>
              <w:jc w:val="both"/>
            </w:pPr>
          </w:p>
          <w:p>
            <w:pPr>
              <w:spacing w:after="0"/>
              <w:ind w:left="0"/>
              <w:jc w:val="left"/>
            </w:pPr>
          </w:p>
          <w:p>
            <w:pPr>
              <w:spacing w:after="20"/>
              <w:ind w:left="20"/>
              <w:jc w:val="both"/>
            </w:pPr>
            <w:r>
              <w:rPr>
                <w:rFonts w:ascii="Times New Roman"/>
                <w:b w:val="false"/>
                <w:i/>
                <w:color w:val="000000"/>
                <w:sz w:val="20"/>
              </w:rPr>
              <w:t>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bookmarkStart w:name="z15" w:id="7"/>
    <w:p>
      <w:pPr>
        <w:spacing w:after="0"/>
        <w:ind w:left="0"/>
        <w:jc w:val="both"/>
      </w:pPr>
      <w:r>
        <w:rPr>
          <w:rFonts w:ascii="Times New Roman"/>
          <w:b w:val="false"/>
          <w:i w:val="false"/>
          <w:color w:val="000000"/>
          <w:sz w:val="28"/>
        </w:rPr>
        <w:t>
      КЕЛІСІЛДІ</w:t>
      </w:r>
    </w:p>
    <w:bookmarkEnd w:id="7"/>
    <w:bookmarkStart w:name="z16" w:id="8"/>
    <w:p>
      <w:pPr>
        <w:spacing w:after="0"/>
        <w:ind w:left="0"/>
        <w:jc w:val="both"/>
      </w:pPr>
      <w:r>
        <w:rPr>
          <w:rFonts w:ascii="Times New Roman"/>
          <w:b w:val="false"/>
          <w:i w:val="false"/>
          <w:color w:val="000000"/>
          <w:sz w:val="28"/>
        </w:rPr>
        <w:t>
      "Қостанай қаласы әкімдігінің жұмыспен</w:t>
      </w:r>
    </w:p>
    <w:bookmarkEnd w:id="8"/>
    <w:bookmarkStart w:name="z17" w:id="9"/>
    <w:p>
      <w:pPr>
        <w:spacing w:after="0"/>
        <w:ind w:left="0"/>
        <w:jc w:val="both"/>
      </w:pPr>
      <w:r>
        <w:rPr>
          <w:rFonts w:ascii="Times New Roman"/>
          <w:b w:val="false"/>
          <w:i w:val="false"/>
          <w:color w:val="000000"/>
          <w:sz w:val="28"/>
        </w:rPr>
        <w:t>
      қамту және әлеуметтік бағдарламалары</w:t>
      </w:r>
    </w:p>
    <w:bookmarkEnd w:id="9"/>
    <w:bookmarkStart w:name="z18" w:id="10"/>
    <w:p>
      <w:pPr>
        <w:spacing w:after="0"/>
        <w:ind w:left="0"/>
        <w:jc w:val="both"/>
      </w:pPr>
      <w:r>
        <w:rPr>
          <w:rFonts w:ascii="Times New Roman"/>
          <w:b w:val="false"/>
          <w:i w:val="false"/>
          <w:color w:val="000000"/>
          <w:sz w:val="28"/>
        </w:rPr>
        <w:t>
      бөлімі" мемлекеттік мекемесі</w:t>
      </w:r>
    </w:p>
    <w:bookmarkEnd w:id="10"/>
    <w:bookmarkStart w:name="z19" w:id="11"/>
    <w:p>
      <w:pPr>
        <w:spacing w:after="0"/>
        <w:ind w:left="0"/>
        <w:jc w:val="both"/>
      </w:pPr>
      <w:r>
        <w:rPr>
          <w:rFonts w:ascii="Times New Roman"/>
          <w:b w:val="false"/>
          <w:i w:val="false"/>
          <w:color w:val="000000"/>
          <w:sz w:val="28"/>
        </w:rPr>
        <w:t>
      басшысының міндетін атқарушы</w:t>
      </w:r>
    </w:p>
    <w:bookmarkEnd w:id="11"/>
    <w:bookmarkStart w:name="z20" w:id="12"/>
    <w:p>
      <w:pPr>
        <w:spacing w:after="0"/>
        <w:ind w:left="0"/>
        <w:jc w:val="both"/>
      </w:pPr>
      <w:r>
        <w:rPr>
          <w:rFonts w:ascii="Times New Roman"/>
          <w:b w:val="false"/>
          <w:i w:val="false"/>
          <w:color w:val="000000"/>
          <w:sz w:val="28"/>
        </w:rPr>
        <w:t>
      ________________________ Л. Исабаева</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