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d413a" w14:textId="69d41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2016 жылғы 27 қыркүйектегі № 53 "Автотұрақтар (паркингтер) үшін бөлінген жерлерге арналған салық мөлшерлемелері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мәслихатының 2018 жылғы 27 сәуірдегі № 251 шешімі. Қостанай облысының Әділет департаментінде 2018 жылғы 10 мамырда № 7750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 мәслихат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2016 жылғы 27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53</w:t>
      </w:r>
      <w:r>
        <w:rPr>
          <w:rFonts w:ascii="Times New Roman"/>
          <w:b w:val="false"/>
          <w:i w:val="false"/>
          <w:color w:val="000000"/>
          <w:sz w:val="28"/>
        </w:rPr>
        <w:t xml:space="preserve"> "Автотұрақтар (паркингтер) үшін бөлінген жерлерге арналған салық мөлшерлемелері туралы" шешімінің (Нормативтік құқықтық актілерді мемлекеттік тіркеу тізілімінде 6671 нөмірімен тіркелген, 2016 жылғы 8 қарашада "Рудненский рабочий" қалалық газетінде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 кезектен тыс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Мамонтова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Байгужин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Қаржы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 Мемлекеттік кірістер комитетінің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 Мемлекеттік кірістер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департаментінің Рудный қаласы бойынша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басқармасы"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мемлекеттік мекемесінің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 Н. Ахметкалиев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сәуір 2018 жыл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