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5f763" w14:textId="5c5f7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арналған пробация қызметінің есебінде тұрған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Рудный қаласы әкімдігінің 2018 жылғы 28 қыркүйектегі № 1382 қаулысы. Қостанай облысының Әділет департаментінде 2018 жылғы 17 қазанда № 8063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"Халықты жұмыспен қамту туралы" 2016 жылғы 6 сәуірдегі Қазақстан Республикасы Заңының </w:t>
      </w:r>
      <w:r>
        <w:rPr>
          <w:rFonts w:ascii="Times New Roman"/>
          <w:b w:val="false"/>
          <w:i w:val="false"/>
          <w:color w:val="000000"/>
          <w:sz w:val="28"/>
        </w:rPr>
        <w:t>9-бабына</w:t>
      </w:r>
      <w:r>
        <w:rPr>
          <w:rFonts w:ascii="Times New Roman"/>
          <w:b w:val="false"/>
          <w:i w:val="false"/>
          <w:color w:val="000000"/>
          <w:sz w:val="28"/>
        </w:rPr>
        <w:t xml:space="preserve"> сәйкес Рудный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2019 жылға арналған ұйымдар бөлінісінде пробация қызметінің есебінде тұрған адамдарды жұмысқа орналастыру үшін жұмыс орындарына квота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6" w:id="2"/>
    <w:p>
      <w:pPr>
        <w:spacing w:after="0"/>
        <w:ind w:left="0"/>
        <w:jc w:val="both"/>
      </w:pPr>
      <w:r>
        <w:rPr>
          <w:rFonts w:ascii="Times New Roman"/>
          <w:b w:val="false"/>
          <w:i w:val="false"/>
          <w:color w:val="000000"/>
          <w:sz w:val="28"/>
        </w:rPr>
        <w:t>
      2. "Рудный қалалық жұмыспен қамту және әлеуметтік бағдарламалар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Рудный қаласы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Рудный қаласы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Рудный қаласы әкімінің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Скаредина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"28" қыркүйектегі</w:t>
            </w:r>
            <w:r>
              <w:br/>
            </w:r>
            <w:r>
              <w:rPr>
                <w:rFonts w:ascii="Times New Roman"/>
                <w:b w:val="false"/>
                <w:i w:val="false"/>
                <w:color w:val="000000"/>
                <w:sz w:val="20"/>
              </w:rPr>
              <w:t>№ 1382 қаулысына</w:t>
            </w:r>
            <w:r>
              <w:br/>
            </w:r>
            <w:r>
              <w:rPr>
                <w:rFonts w:ascii="Times New Roman"/>
                <w:b w:val="false"/>
                <w:i w:val="false"/>
                <w:color w:val="000000"/>
                <w:sz w:val="20"/>
              </w:rPr>
              <w:t>қосымша</w:t>
            </w:r>
          </w:p>
        </w:tc>
      </w:tr>
    </w:tbl>
    <w:bookmarkStart w:name="z14" w:id="8"/>
    <w:p>
      <w:pPr>
        <w:spacing w:after="0"/>
        <w:ind w:left="0"/>
        <w:jc w:val="left"/>
      </w:pPr>
      <w:r>
        <w:rPr>
          <w:rFonts w:ascii="Times New Roman"/>
          <w:b/>
          <w:i w:val="false"/>
          <w:color w:val="000000"/>
        </w:rPr>
        <w:t xml:space="preserve"> 2019 жылға арналған ұйымдар бөлінісінде пробация қызметінің есебінде тұрған адамдарды жұмысқа орналастыру үшін жұмыс орындарына квота</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w:t>
            </w:r>
          </w:p>
          <w:bookmarkEnd w:id="9"/>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Кәсіпорындағы жұмыскерлердің 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санынан пайыздық көрсетілімдегі квота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әкімдігінің "Железорудная ЖЭК" мемлекеттік коммуналдық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"Рудныйсоколовстрой"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