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3204" w14:textId="74132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Жалғызтал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Жалғызтал ауылы әкімінің 2018 жылғы 20 тамыздағы № 1 шешімі. Қостанай облысының Әділет департаментінде 2018 жылғы 23 тамызда № 8012 болып тіркелді. Күші жойылды - Қостанай облысы Арқалық қаласы Жалғызтал ауылы әкімінің 2019 жылғы 22 ақпандағы № 1 шешімімен</w:t>
      </w:r>
    </w:p>
    <w:p>
      <w:pPr>
        <w:spacing w:after="0"/>
        <w:ind w:left="0"/>
        <w:jc w:val="both"/>
      </w:pPr>
      <w:r>
        <w:rPr>
          <w:rFonts w:ascii="Times New Roman"/>
          <w:b w:val="false"/>
          <w:i w:val="false"/>
          <w:color w:val="ff0000"/>
          <w:sz w:val="28"/>
        </w:rPr>
        <w:t xml:space="preserve">
      Ескерту. Күші жойылды - Қостанай облысы Арқалық қаласы Жалғызтал ауылы әкімінің 22.02.2019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Республикасының Заңынының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ветеринариялық-санитариялық инспекторының 2018 жылғы 11 маусымдағы № 01-20/516 ұсынуы негізінде Арқалық қаласы Жалғызтал ауылының әкімі ШЕШІМ ҚАБЫЛДАДЫ:</w:t>
      </w:r>
    </w:p>
    <w:bookmarkEnd w:id="0"/>
    <w:bookmarkStart w:name="z5" w:id="1"/>
    <w:p>
      <w:pPr>
        <w:spacing w:after="0"/>
        <w:ind w:left="0"/>
        <w:jc w:val="both"/>
      </w:pPr>
      <w:r>
        <w:rPr>
          <w:rFonts w:ascii="Times New Roman"/>
          <w:b w:val="false"/>
          <w:i w:val="false"/>
          <w:color w:val="000000"/>
          <w:sz w:val="28"/>
        </w:rPr>
        <w:t>
      1. Қостанай облысы Арқалық қаласы Жалғызтал ауылында және осы ауылдың аумағында орналасқан "Оразалы" шаруашылық қожалығында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"Жалғызтал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жарияланғанынан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Жалғызтал</w:t>
            </w:r>
            <w:r>
              <w:br/>
            </w:r>
            <w:r>
              <w:rPr>
                <w:rFonts w:ascii="Times New Roman"/>
                <w:b w:val="false"/>
                <w:i/>
                <w:color w:val="000000"/>
                <w:sz w:val="20"/>
              </w:rPr>
              <w:t xml:space="preserve">ауылы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Тулеубаева</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"Арқалық қаласы әкімдігінің</w:t>
      </w:r>
    </w:p>
    <w:bookmarkEnd w:id="10"/>
    <w:bookmarkStart w:name="z16" w:id="11"/>
    <w:p>
      <w:pPr>
        <w:spacing w:after="0"/>
        <w:ind w:left="0"/>
        <w:jc w:val="both"/>
      </w:pPr>
      <w:r>
        <w:rPr>
          <w:rFonts w:ascii="Times New Roman"/>
          <w:b w:val="false"/>
          <w:i w:val="false"/>
          <w:color w:val="000000"/>
          <w:sz w:val="28"/>
        </w:rPr>
        <w:t>
      ветеринария бөлімі" мемлекеттік</w:t>
      </w:r>
    </w:p>
    <w:bookmarkEnd w:id="11"/>
    <w:bookmarkStart w:name="z17" w:id="12"/>
    <w:p>
      <w:pPr>
        <w:spacing w:after="0"/>
        <w:ind w:left="0"/>
        <w:jc w:val="both"/>
      </w:pPr>
      <w:r>
        <w:rPr>
          <w:rFonts w:ascii="Times New Roman"/>
          <w:b w:val="false"/>
          <w:i w:val="false"/>
          <w:color w:val="000000"/>
          <w:sz w:val="28"/>
        </w:rPr>
        <w:t>
      мекемесінің басшысы</w:t>
      </w:r>
    </w:p>
    <w:bookmarkEnd w:id="12"/>
    <w:bookmarkStart w:name="z18" w:id="13"/>
    <w:p>
      <w:pPr>
        <w:spacing w:after="0"/>
        <w:ind w:left="0"/>
        <w:jc w:val="both"/>
      </w:pPr>
      <w:r>
        <w:rPr>
          <w:rFonts w:ascii="Times New Roman"/>
          <w:b w:val="false"/>
          <w:i w:val="false"/>
          <w:color w:val="000000"/>
          <w:sz w:val="28"/>
        </w:rPr>
        <w:t>
      __________________ Қ. Бейсенов</w:t>
      </w:r>
    </w:p>
    <w:bookmarkEnd w:id="13"/>
    <w:bookmarkStart w:name="z19" w:id="14"/>
    <w:p>
      <w:pPr>
        <w:spacing w:after="0"/>
        <w:ind w:left="0"/>
        <w:jc w:val="both"/>
      </w:pPr>
      <w:r>
        <w:rPr>
          <w:rFonts w:ascii="Times New Roman"/>
          <w:b w:val="false"/>
          <w:i w:val="false"/>
          <w:color w:val="000000"/>
          <w:sz w:val="28"/>
        </w:rPr>
        <w:t>
      КЕЛІСІЛДІ</w:t>
      </w:r>
    </w:p>
    <w:bookmarkEnd w:id="14"/>
    <w:bookmarkStart w:name="z20" w:id="15"/>
    <w:p>
      <w:pPr>
        <w:spacing w:after="0"/>
        <w:ind w:left="0"/>
        <w:jc w:val="both"/>
      </w:pPr>
      <w:r>
        <w:rPr>
          <w:rFonts w:ascii="Times New Roman"/>
          <w:b w:val="false"/>
          <w:i w:val="false"/>
          <w:color w:val="000000"/>
          <w:sz w:val="28"/>
        </w:rPr>
        <w:t>
      "Қазақстан Республикасы Ауыл</w:t>
      </w:r>
    </w:p>
    <w:bookmarkEnd w:id="15"/>
    <w:bookmarkStart w:name="z21" w:id="16"/>
    <w:p>
      <w:pPr>
        <w:spacing w:after="0"/>
        <w:ind w:left="0"/>
        <w:jc w:val="both"/>
      </w:pPr>
      <w:r>
        <w:rPr>
          <w:rFonts w:ascii="Times New Roman"/>
          <w:b w:val="false"/>
          <w:i w:val="false"/>
          <w:color w:val="000000"/>
          <w:sz w:val="28"/>
        </w:rPr>
        <w:t>
      шаруашылығы министрлігі</w:t>
      </w:r>
    </w:p>
    <w:bookmarkEnd w:id="16"/>
    <w:bookmarkStart w:name="z22" w:id="17"/>
    <w:p>
      <w:pPr>
        <w:spacing w:after="0"/>
        <w:ind w:left="0"/>
        <w:jc w:val="both"/>
      </w:pPr>
      <w:r>
        <w:rPr>
          <w:rFonts w:ascii="Times New Roman"/>
          <w:b w:val="false"/>
          <w:i w:val="false"/>
          <w:color w:val="000000"/>
          <w:sz w:val="28"/>
        </w:rPr>
        <w:t>
      ветеринарлық бақылау және</w:t>
      </w:r>
    </w:p>
    <w:bookmarkEnd w:id="17"/>
    <w:bookmarkStart w:name="z23" w:id="18"/>
    <w:p>
      <w:pPr>
        <w:spacing w:after="0"/>
        <w:ind w:left="0"/>
        <w:jc w:val="both"/>
      </w:pPr>
      <w:r>
        <w:rPr>
          <w:rFonts w:ascii="Times New Roman"/>
          <w:b w:val="false"/>
          <w:i w:val="false"/>
          <w:color w:val="000000"/>
          <w:sz w:val="28"/>
        </w:rPr>
        <w:t>
      қадағалау комитетінің Арқалық</w:t>
      </w:r>
    </w:p>
    <w:bookmarkEnd w:id="18"/>
    <w:bookmarkStart w:name="z24" w:id="19"/>
    <w:p>
      <w:pPr>
        <w:spacing w:after="0"/>
        <w:ind w:left="0"/>
        <w:jc w:val="both"/>
      </w:pPr>
      <w:r>
        <w:rPr>
          <w:rFonts w:ascii="Times New Roman"/>
          <w:b w:val="false"/>
          <w:i w:val="false"/>
          <w:color w:val="000000"/>
          <w:sz w:val="28"/>
        </w:rPr>
        <w:t>
      қалалық аумақтық инспекциясы"</w:t>
      </w:r>
    </w:p>
    <w:bookmarkEnd w:id="19"/>
    <w:bookmarkStart w:name="z25" w:id="20"/>
    <w:p>
      <w:pPr>
        <w:spacing w:after="0"/>
        <w:ind w:left="0"/>
        <w:jc w:val="both"/>
      </w:pPr>
      <w:r>
        <w:rPr>
          <w:rFonts w:ascii="Times New Roman"/>
          <w:b w:val="false"/>
          <w:i w:val="false"/>
          <w:color w:val="000000"/>
          <w:sz w:val="28"/>
        </w:rPr>
        <w:t>
      мемлекеттік мекемесінің басшысы</w:t>
      </w:r>
    </w:p>
    <w:bookmarkEnd w:id="20"/>
    <w:bookmarkStart w:name="z26" w:id="21"/>
    <w:p>
      <w:pPr>
        <w:spacing w:after="0"/>
        <w:ind w:left="0"/>
        <w:jc w:val="both"/>
      </w:pPr>
      <w:r>
        <w:rPr>
          <w:rFonts w:ascii="Times New Roman"/>
          <w:b w:val="false"/>
          <w:i w:val="false"/>
          <w:color w:val="000000"/>
          <w:sz w:val="28"/>
        </w:rPr>
        <w:t>
      ____________________ Е. Канапин</w:t>
      </w:r>
    </w:p>
    <w:bookmarkEnd w:id="21"/>
    <w:bookmarkStart w:name="z27" w:id="22"/>
    <w:p>
      <w:pPr>
        <w:spacing w:after="0"/>
        <w:ind w:left="0"/>
        <w:jc w:val="both"/>
      </w:pPr>
      <w:r>
        <w:rPr>
          <w:rFonts w:ascii="Times New Roman"/>
          <w:b w:val="false"/>
          <w:i w:val="false"/>
          <w:color w:val="000000"/>
          <w:sz w:val="28"/>
        </w:rPr>
        <w:t>
      КЕЛІСІЛДІ</w:t>
      </w:r>
    </w:p>
    <w:bookmarkEnd w:id="22"/>
    <w:bookmarkStart w:name="z28" w:id="23"/>
    <w:p>
      <w:pPr>
        <w:spacing w:after="0"/>
        <w:ind w:left="0"/>
        <w:jc w:val="both"/>
      </w:pPr>
      <w:r>
        <w:rPr>
          <w:rFonts w:ascii="Times New Roman"/>
          <w:b w:val="false"/>
          <w:i w:val="false"/>
          <w:color w:val="000000"/>
          <w:sz w:val="28"/>
        </w:rPr>
        <w:t>
      "Қазақстан Республикасы</w:t>
      </w:r>
    </w:p>
    <w:bookmarkEnd w:id="23"/>
    <w:bookmarkStart w:name="z29" w:id="24"/>
    <w:p>
      <w:pPr>
        <w:spacing w:after="0"/>
        <w:ind w:left="0"/>
        <w:jc w:val="both"/>
      </w:pPr>
      <w:r>
        <w:rPr>
          <w:rFonts w:ascii="Times New Roman"/>
          <w:b w:val="false"/>
          <w:i w:val="false"/>
          <w:color w:val="000000"/>
          <w:sz w:val="28"/>
        </w:rPr>
        <w:t>
      Денсаулық сақтау министрлігі</w:t>
      </w:r>
    </w:p>
    <w:bookmarkEnd w:id="24"/>
    <w:bookmarkStart w:name="z30" w:id="25"/>
    <w:p>
      <w:pPr>
        <w:spacing w:after="0"/>
        <w:ind w:left="0"/>
        <w:jc w:val="both"/>
      </w:pPr>
      <w:r>
        <w:rPr>
          <w:rFonts w:ascii="Times New Roman"/>
          <w:b w:val="false"/>
          <w:i w:val="false"/>
          <w:color w:val="000000"/>
          <w:sz w:val="28"/>
        </w:rPr>
        <w:t>
      Қоғамдық денсаулық сақтау</w:t>
      </w:r>
    </w:p>
    <w:bookmarkEnd w:id="25"/>
    <w:bookmarkStart w:name="z31" w:id="26"/>
    <w:p>
      <w:pPr>
        <w:spacing w:after="0"/>
        <w:ind w:left="0"/>
        <w:jc w:val="both"/>
      </w:pPr>
      <w:r>
        <w:rPr>
          <w:rFonts w:ascii="Times New Roman"/>
          <w:b w:val="false"/>
          <w:i w:val="false"/>
          <w:color w:val="000000"/>
          <w:sz w:val="28"/>
        </w:rPr>
        <w:t>
      комитетінің Қостанай облысы</w:t>
      </w:r>
    </w:p>
    <w:bookmarkEnd w:id="26"/>
    <w:bookmarkStart w:name="z32" w:id="27"/>
    <w:p>
      <w:pPr>
        <w:spacing w:after="0"/>
        <w:ind w:left="0"/>
        <w:jc w:val="both"/>
      </w:pPr>
      <w:r>
        <w:rPr>
          <w:rFonts w:ascii="Times New Roman"/>
          <w:b w:val="false"/>
          <w:i w:val="false"/>
          <w:color w:val="000000"/>
          <w:sz w:val="28"/>
        </w:rPr>
        <w:t>
      қоғамдық денсаулық сақтау</w:t>
      </w:r>
    </w:p>
    <w:bookmarkEnd w:id="27"/>
    <w:bookmarkStart w:name="z33" w:id="28"/>
    <w:p>
      <w:pPr>
        <w:spacing w:after="0"/>
        <w:ind w:left="0"/>
        <w:jc w:val="both"/>
      </w:pPr>
      <w:r>
        <w:rPr>
          <w:rFonts w:ascii="Times New Roman"/>
          <w:b w:val="false"/>
          <w:i w:val="false"/>
          <w:color w:val="000000"/>
          <w:sz w:val="28"/>
        </w:rPr>
        <w:t>
      департаментінің Арқалық қалалық</w:t>
      </w:r>
    </w:p>
    <w:bookmarkEnd w:id="28"/>
    <w:bookmarkStart w:name="z34" w:id="29"/>
    <w:p>
      <w:pPr>
        <w:spacing w:after="0"/>
        <w:ind w:left="0"/>
        <w:jc w:val="both"/>
      </w:pPr>
      <w:r>
        <w:rPr>
          <w:rFonts w:ascii="Times New Roman"/>
          <w:b w:val="false"/>
          <w:i w:val="false"/>
          <w:color w:val="000000"/>
          <w:sz w:val="28"/>
        </w:rPr>
        <w:t>
      қоғамдық денсаулық сақтау</w:t>
      </w:r>
    </w:p>
    <w:bookmarkEnd w:id="29"/>
    <w:bookmarkStart w:name="z35" w:id="30"/>
    <w:p>
      <w:pPr>
        <w:spacing w:after="0"/>
        <w:ind w:left="0"/>
        <w:jc w:val="both"/>
      </w:pPr>
      <w:r>
        <w:rPr>
          <w:rFonts w:ascii="Times New Roman"/>
          <w:b w:val="false"/>
          <w:i w:val="false"/>
          <w:color w:val="000000"/>
          <w:sz w:val="28"/>
        </w:rPr>
        <w:t>
      басқармасы" мемлекеттік</w:t>
      </w:r>
    </w:p>
    <w:bookmarkEnd w:id="30"/>
    <w:bookmarkStart w:name="z36" w:id="31"/>
    <w:p>
      <w:pPr>
        <w:spacing w:after="0"/>
        <w:ind w:left="0"/>
        <w:jc w:val="both"/>
      </w:pPr>
      <w:r>
        <w:rPr>
          <w:rFonts w:ascii="Times New Roman"/>
          <w:b w:val="false"/>
          <w:i w:val="false"/>
          <w:color w:val="000000"/>
          <w:sz w:val="28"/>
        </w:rPr>
        <w:t>
      мекемесінің басшысы</w:t>
      </w:r>
    </w:p>
    <w:bookmarkEnd w:id="31"/>
    <w:bookmarkStart w:name="z37" w:id="32"/>
    <w:p>
      <w:pPr>
        <w:spacing w:after="0"/>
        <w:ind w:left="0"/>
        <w:jc w:val="both"/>
      </w:pPr>
      <w:r>
        <w:rPr>
          <w:rFonts w:ascii="Times New Roman"/>
          <w:b w:val="false"/>
          <w:i w:val="false"/>
          <w:color w:val="000000"/>
          <w:sz w:val="28"/>
        </w:rPr>
        <w:t>
      ________________ Б. Корғанбекова</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