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c243" w14:textId="a9dc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әкімдігінің 2018 жылғы 4 маусымдағы № 59 қаулысы. Қостанай облысының Әділет департаментінде 2018 жылғы 14 маусымда № 7845 болып тіркелді. Тақырып жаңа редакцияда - Қостанай облысы Амангелді ауданы әкімдігінің 2020 жылғы 6 мамырдағы № 87 қаулысымен. Күші жойылды - Қостанай облысы Амангелді ауданы әкімдігінің 2021 жылғы 11 мамырдағы № 93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әкімдігінің 11.05.2021 </w:t>
      </w:r>
      <w:r>
        <w:rPr>
          <w:rFonts w:ascii="Times New Roman"/>
          <w:b w:val="false"/>
          <w:i w:val="false"/>
          <w:color w:val="ff0000"/>
          <w:sz w:val="28"/>
        </w:rPr>
        <w:t>№ 93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Тақырып жаңа редакцияда - Қостанай облысы Амангелді ауданы әкімдігінің 06.05.2020 </w:t>
      </w:r>
      <w:r>
        <w:rPr>
          <w:rFonts w:ascii="Times New Roman"/>
          <w:b w:val="false"/>
          <w:i w:val="false"/>
          <w:color w:val="ff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Амангелді ауданы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Амангелді ауданы әкімдігінің 06.05.2020 </w:t>
      </w:r>
      <w:r>
        <w:rPr>
          <w:rFonts w:ascii="Times New Roman"/>
          <w:b w:val="false"/>
          <w:i w:val="false"/>
          <w:color w:val="00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Амангелді ауданы әкімдігінің 2016 жылғы 3 маусымдағы </w:t>
      </w:r>
      <w:r>
        <w:rPr>
          <w:rFonts w:ascii="Times New Roman"/>
          <w:b w:val="false"/>
          <w:i w:val="false"/>
          <w:color w:val="000000"/>
          <w:sz w:val="28"/>
        </w:rPr>
        <w:t>№ 139</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6518 болып тіркелген, 2016 жылдың 20 шілдеде "Әділет" ақпараттық-құқықтық жүйесінде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"Амангелді ауданы әкімдігінің экономика және бюджеттік жоспарлау бөлімі" коммуналдық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әкімдіктің осы қаулысын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10" w:id="6"/>
    <w:p>
      <w:pPr>
        <w:spacing w:after="0"/>
        <w:ind w:left="0"/>
        <w:jc w:val="both"/>
      </w:pPr>
      <w:r>
        <w:rPr>
          <w:rFonts w:ascii="Times New Roman"/>
          <w:b w:val="false"/>
          <w:i w:val="false"/>
          <w:color w:val="000000"/>
          <w:sz w:val="28"/>
        </w:rPr>
        <w:t>
      3) осы қаулының ресми жарияланғанынан кейін Амангелді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аудан әкімінің экономика мәселелері жөніндегі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Амангелді аудандық</w:t>
      </w:r>
    </w:p>
    <w:bookmarkEnd w:id="10"/>
    <w:bookmarkStart w:name="z16" w:id="11"/>
    <w:p>
      <w:pPr>
        <w:spacing w:after="0"/>
        <w:ind w:left="0"/>
        <w:jc w:val="both"/>
      </w:pPr>
      <w:r>
        <w:rPr>
          <w:rFonts w:ascii="Times New Roman"/>
          <w:b w:val="false"/>
          <w:i w:val="false"/>
          <w:color w:val="000000"/>
          <w:sz w:val="28"/>
        </w:rPr>
        <w:t>
      мәслихатының хатшысы</w:t>
      </w:r>
    </w:p>
    <w:bookmarkEnd w:id="11"/>
    <w:bookmarkStart w:name="z17" w:id="12"/>
    <w:p>
      <w:pPr>
        <w:spacing w:after="0"/>
        <w:ind w:left="0"/>
        <w:jc w:val="both"/>
      </w:pPr>
      <w:r>
        <w:rPr>
          <w:rFonts w:ascii="Times New Roman"/>
          <w:b w:val="false"/>
          <w:i w:val="false"/>
          <w:color w:val="000000"/>
          <w:sz w:val="28"/>
        </w:rPr>
        <w:t>
      _________ Қ. Кеделбаев</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4 маусымдағы</w:t>
            </w:r>
            <w:r>
              <w:br/>
            </w:r>
            <w:r>
              <w:rPr>
                <w:rFonts w:ascii="Times New Roman"/>
                <w:b w:val="false"/>
                <w:i w:val="false"/>
                <w:color w:val="000000"/>
                <w:sz w:val="20"/>
              </w:rPr>
              <w:t>№ 59 қаулысына қосымша</w:t>
            </w:r>
          </w:p>
        </w:tc>
      </w:tr>
    </w:tbl>
    <w:bookmarkStart w:name="z19" w:id="13"/>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13"/>
    <w:p>
      <w:pPr>
        <w:spacing w:after="0"/>
        <w:ind w:left="0"/>
        <w:jc w:val="both"/>
      </w:pPr>
      <w:r>
        <w:rPr>
          <w:rFonts w:ascii="Times New Roman"/>
          <w:b w:val="false"/>
          <w:i w:val="false"/>
          <w:color w:val="ff0000"/>
          <w:sz w:val="28"/>
        </w:rPr>
        <w:t xml:space="preserve">
      Ескерту. Қосымшаның тақырыбы жаңа редакцияда - Қостанай облысы Амангелді ауданы әкімдігінің 06.05.2020 </w:t>
      </w:r>
      <w:r>
        <w:rPr>
          <w:rFonts w:ascii="Times New Roman"/>
          <w:b w:val="false"/>
          <w:i w:val="false"/>
          <w:color w:val="ff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Қосымшаға өзгерістер енгізілді - Қостанай облысы Амангелді ауданы әкімдігінің 01.08.2019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0" w:id="14"/>
    <w:p>
      <w:pPr>
        <w:spacing w:after="0"/>
        <w:ind w:left="0"/>
        <w:jc w:val="both"/>
      </w:pPr>
      <w:r>
        <w:rPr>
          <w:rFonts w:ascii="Times New Roman"/>
          <w:b w:val="false"/>
          <w:i w:val="false"/>
          <w:color w:val="000000"/>
          <w:sz w:val="28"/>
        </w:rPr>
        <w:t>
      1. Денсаулық сақтау саласындағы мамандарының лауазымдары:</w:t>
      </w:r>
    </w:p>
    <w:bookmarkEnd w:id="14"/>
    <w:bookmarkStart w:name="z21" w:id="15"/>
    <w:p>
      <w:pPr>
        <w:spacing w:after="0"/>
        <w:ind w:left="0"/>
        <w:jc w:val="both"/>
      </w:pPr>
      <w:r>
        <w:rPr>
          <w:rFonts w:ascii="Times New Roman"/>
          <w:b w:val="false"/>
          <w:i w:val="false"/>
          <w:color w:val="000000"/>
          <w:sz w:val="28"/>
        </w:rPr>
        <w:t>
      1) мемлекеттік мекеме және мемлекеттік қазыналық кәсіпорынның басшысы және басшының орынбасары;</w:t>
      </w:r>
    </w:p>
    <w:bookmarkEnd w:id="15"/>
    <w:bookmarkStart w:name="z22" w:id="16"/>
    <w:p>
      <w:pPr>
        <w:spacing w:after="0"/>
        <w:ind w:left="0"/>
        <w:jc w:val="both"/>
      </w:pPr>
      <w:r>
        <w:rPr>
          <w:rFonts w:ascii="Times New Roman"/>
          <w:b w:val="false"/>
          <w:i w:val="false"/>
          <w:color w:val="000000"/>
          <w:sz w:val="28"/>
        </w:rPr>
        <w:t>
      2) аудандық маңызы бар мемлекеттік мекемесі және мемлекеттік коммуналдық кәсіпорын құрылымдық бөлімше бөлімшенің басшысы, клиникалық және параклиникалық бөлімшелерінің меңгерушілері;</w:t>
      </w:r>
    </w:p>
    <w:bookmarkEnd w:id="16"/>
    <w:bookmarkStart w:name="z23" w:id="17"/>
    <w:p>
      <w:pPr>
        <w:spacing w:after="0"/>
        <w:ind w:left="0"/>
        <w:jc w:val="both"/>
      </w:pPr>
      <w:r>
        <w:rPr>
          <w:rFonts w:ascii="Times New Roman"/>
          <w:b w:val="false"/>
          <w:i w:val="false"/>
          <w:color w:val="000000"/>
          <w:sz w:val="28"/>
        </w:rPr>
        <w:t>
      3) барлық мамандықтағы дәрігерлер;</w:t>
      </w:r>
    </w:p>
    <w:bookmarkEnd w:id="17"/>
    <w:bookmarkStart w:name="z24" w:id="18"/>
    <w:p>
      <w:pPr>
        <w:spacing w:after="0"/>
        <w:ind w:left="0"/>
        <w:jc w:val="both"/>
      </w:pPr>
      <w:r>
        <w:rPr>
          <w:rFonts w:ascii="Times New Roman"/>
          <w:b w:val="false"/>
          <w:i w:val="false"/>
          <w:color w:val="000000"/>
          <w:sz w:val="28"/>
        </w:rPr>
        <w:t>
      4) акушер;</w:t>
      </w:r>
    </w:p>
    <w:bookmarkEnd w:id="18"/>
    <w:bookmarkStart w:name="z25" w:id="19"/>
    <w:p>
      <w:pPr>
        <w:spacing w:after="0"/>
        <w:ind w:left="0"/>
        <w:jc w:val="both"/>
      </w:pPr>
      <w:r>
        <w:rPr>
          <w:rFonts w:ascii="Times New Roman"/>
          <w:b w:val="false"/>
          <w:i w:val="false"/>
          <w:color w:val="000000"/>
          <w:sz w:val="28"/>
        </w:rPr>
        <w:t>
      5) диеталық мейіргер;</w:t>
      </w:r>
    </w:p>
    <w:bookmarkEnd w:id="19"/>
    <w:bookmarkStart w:name="z26" w:id="20"/>
    <w:p>
      <w:pPr>
        <w:spacing w:after="0"/>
        <w:ind w:left="0"/>
        <w:jc w:val="both"/>
      </w:pPr>
      <w:r>
        <w:rPr>
          <w:rFonts w:ascii="Times New Roman"/>
          <w:b w:val="false"/>
          <w:i w:val="false"/>
          <w:color w:val="000000"/>
          <w:sz w:val="28"/>
        </w:rPr>
        <w:t>
      6) мейіргер;</w:t>
      </w:r>
    </w:p>
    <w:bookmarkEnd w:id="20"/>
    <w:bookmarkStart w:name="z27" w:id="21"/>
    <w:p>
      <w:pPr>
        <w:spacing w:after="0"/>
        <w:ind w:left="0"/>
        <w:jc w:val="both"/>
      </w:pPr>
      <w:r>
        <w:rPr>
          <w:rFonts w:ascii="Times New Roman"/>
          <w:b w:val="false"/>
          <w:i w:val="false"/>
          <w:color w:val="000000"/>
          <w:sz w:val="28"/>
        </w:rPr>
        <w:t>
      7) қоғамдық денсаулық сақтау маманы (статистик);</w:t>
      </w:r>
    </w:p>
    <w:bookmarkEnd w:id="21"/>
    <w:bookmarkStart w:name="z28" w:id="22"/>
    <w:p>
      <w:pPr>
        <w:spacing w:after="0"/>
        <w:ind w:left="0"/>
        <w:jc w:val="both"/>
      </w:pPr>
      <w:r>
        <w:rPr>
          <w:rFonts w:ascii="Times New Roman"/>
          <w:b w:val="false"/>
          <w:i w:val="false"/>
          <w:color w:val="000000"/>
          <w:sz w:val="28"/>
        </w:rPr>
        <w:t>
      8) зертханашы (медициналық);</w:t>
      </w:r>
    </w:p>
    <w:bookmarkEnd w:id="22"/>
    <w:bookmarkStart w:name="z29" w:id="23"/>
    <w:p>
      <w:pPr>
        <w:spacing w:after="0"/>
        <w:ind w:left="0"/>
        <w:jc w:val="both"/>
      </w:pPr>
      <w:r>
        <w:rPr>
          <w:rFonts w:ascii="Times New Roman"/>
          <w:b w:val="false"/>
          <w:i w:val="false"/>
          <w:color w:val="000000"/>
          <w:sz w:val="28"/>
        </w:rPr>
        <w:t>
      9) провизор (фармацевт);</w:t>
      </w:r>
    </w:p>
    <w:bookmarkEnd w:id="23"/>
    <w:bookmarkStart w:name="z30" w:id="24"/>
    <w:p>
      <w:pPr>
        <w:spacing w:after="0"/>
        <w:ind w:left="0"/>
        <w:jc w:val="both"/>
      </w:pPr>
      <w:r>
        <w:rPr>
          <w:rFonts w:ascii="Times New Roman"/>
          <w:b w:val="false"/>
          <w:i w:val="false"/>
          <w:color w:val="000000"/>
          <w:sz w:val="28"/>
        </w:rPr>
        <w:t>
      10) психолог маман;</w:t>
      </w:r>
    </w:p>
    <w:bookmarkEnd w:id="24"/>
    <w:bookmarkStart w:name="z31" w:id="25"/>
    <w:p>
      <w:pPr>
        <w:spacing w:after="0"/>
        <w:ind w:left="0"/>
        <w:jc w:val="both"/>
      </w:pPr>
      <w:r>
        <w:rPr>
          <w:rFonts w:ascii="Times New Roman"/>
          <w:b w:val="false"/>
          <w:i w:val="false"/>
          <w:color w:val="000000"/>
          <w:sz w:val="28"/>
        </w:rPr>
        <w:t>
      11) рентген зертханашысы;</w:t>
      </w:r>
    </w:p>
    <w:bookmarkEnd w:id="25"/>
    <w:bookmarkStart w:name="z32" w:id="26"/>
    <w:p>
      <w:pPr>
        <w:spacing w:after="0"/>
        <w:ind w:left="0"/>
        <w:jc w:val="both"/>
      </w:pPr>
      <w:r>
        <w:rPr>
          <w:rFonts w:ascii="Times New Roman"/>
          <w:b w:val="false"/>
          <w:i w:val="false"/>
          <w:color w:val="000000"/>
          <w:sz w:val="28"/>
        </w:rPr>
        <w:t>
      12) әлеуметтік қызметкер;</w:t>
      </w:r>
    </w:p>
    <w:bookmarkEnd w:id="26"/>
    <w:bookmarkStart w:name="z33" w:id="27"/>
    <w:p>
      <w:pPr>
        <w:spacing w:after="0"/>
        <w:ind w:left="0"/>
        <w:jc w:val="both"/>
      </w:pPr>
      <w:r>
        <w:rPr>
          <w:rFonts w:ascii="Times New Roman"/>
          <w:b w:val="false"/>
          <w:i w:val="false"/>
          <w:color w:val="000000"/>
          <w:sz w:val="28"/>
        </w:rPr>
        <w:t>
      13) фельдшер;</w:t>
      </w:r>
    </w:p>
    <w:bookmarkEnd w:id="27"/>
    <w:bookmarkStart w:name="z34" w:id="28"/>
    <w:p>
      <w:pPr>
        <w:spacing w:after="0"/>
        <w:ind w:left="0"/>
        <w:jc w:val="both"/>
      </w:pPr>
      <w:r>
        <w:rPr>
          <w:rFonts w:ascii="Times New Roman"/>
          <w:b w:val="false"/>
          <w:i w:val="false"/>
          <w:color w:val="000000"/>
          <w:sz w:val="28"/>
        </w:rPr>
        <w:t>
      14) медициналық тіркеуші;</w:t>
      </w:r>
    </w:p>
    <w:bookmarkEnd w:id="28"/>
    <w:bookmarkStart w:name="z35" w:id="29"/>
    <w:p>
      <w:pPr>
        <w:spacing w:after="0"/>
        <w:ind w:left="0"/>
        <w:jc w:val="both"/>
      </w:pPr>
      <w:r>
        <w:rPr>
          <w:rFonts w:ascii="Times New Roman"/>
          <w:b w:val="false"/>
          <w:i w:val="false"/>
          <w:color w:val="000000"/>
          <w:sz w:val="28"/>
        </w:rPr>
        <w:t>
      15) нұсқаушы-дезинфектор;</w:t>
      </w:r>
    </w:p>
    <w:bookmarkEnd w:id="29"/>
    <w:p>
      <w:pPr>
        <w:spacing w:after="0"/>
        <w:ind w:left="0"/>
        <w:jc w:val="both"/>
      </w:pPr>
      <w:r>
        <w:rPr>
          <w:rFonts w:ascii="Times New Roman"/>
          <w:b w:val="false"/>
          <w:i w:val="false"/>
          <w:color w:val="000000"/>
          <w:sz w:val="28"/>
        </w:rPr>
        <w:t>
      16) кеңейтілген практика мейіргері.</w:t>
      </w:r>
    </w:p>
    <w:bookmarkStart w:name="z36" w:id="30"/>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30"/>
    <w:bookmarkStart w:name="z37" w:id="31"/>
    <w:p>
      <w:pPr>
        <w:spacing w:after="0"/>
        <w:ind w:left="0"/>
        <w:jc w:val="both"/>
      </w:pPr>
      <w:r>
        <w:rPr>
          <w:rFonts w:ascii="Times New Roman"/>
          <w:b w:val="false"/>
          <w:i w:val="false"/>
          <w:color w:val="000000"/>
          <w:sz w:val="28"/>
        </w:rPr>
        <w:t>
      1) ауданның халықты жұмыспен қамту орталығының басшысы;</w:t>
      </w:r>
    </w:p>
    <w:bookmarkEnd w:id="31"/>
    <w:bookmarkStart w:name="z38" w:id="32"/>
    <w:p>
      <w:pPr>
        <w:spacing w:after="0"/>
        <w:ind w:left="0"/>
        <w:jc w:val="both"/>
      </w:pPr>
      <w:r>
        <w:rPr>
          <w:rFonts w:ascii="Times New Roman"/>
          <w:b w:val="false"/>
          <w:i w:val="false"/>
          <w:color w:val="000000"/>
          <w:sz w:val="28"/>
        </w:rPr>
        <w:t>
      2) әлеуметтік жұмыс жөніндегі маман;</w:t>
      </w:r>
    </w:p>
    <w:bookmarkEnd w:id="32"/>
    <w:bookmarkStart w:name="z39" w:id="33"/>
    <w:p>
      <w:pPr>
        <w:spacing w:after="0"/>
        <w:ind w:left="0"/>
        <w:jc w:val="both"/>
      </w:pPr>
      <w:r>
        <w:rPr>
          <w:rFonts w:ascii="Times New Roman"/>
          <w:b w:val="false"/>
          <w:i w:val="false"/>
          <w:color w:val="000000"/>
          <w:sz w:val="28"/>
        </w:rPr>
        <w:t>
      3) жұмыспен қамту орталығының (қызметінің) құрылымдық бөлімшесінің маманы;</w:t>
      </w:r>
    </w:p>
    <w:bookmarkEnd w:id="33"/>
    <w:bookmarkStart w:name="z40" w:id="34"/>
    <w:p>
      <w:pPr>
        <w:spacing w:after="0"/>
        <w:ind w:left="0"/>
        <w:jc w:val="both"/>
      </w:pPr>
      <w:r>
        <w:rPr>
          <w:rFonts w:ascii="Times New Roman"/>
          <w:b w:val="false"/>
          <w:i w:val="false"/>
          <w:color w:val="000000"/>
          <w:sz w:val="28"/>
        </w:rPr>
        <w:t>
      4) әлеуметтік жұмыс жөніндегі консультант;</w:t>
      </w:r>
    </w:p>
    <w:bookmarkEnd w:id="34"/>
    <w:bookmarkStart w:name="z41" w:id="35"/>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w:t>
      </w:r>
    </w:p>
    <w:bookmarkEnd w:id="35"/>
    <w:bookmarkStart w:name="z42" w:id="36"/>
    <w:p>
      <w:pPr>
        <w:spacing w:after="0"/>
        <w:ind w:left="0"/>
        <w:jc w:val="both"/>
      </w:pPr>
      <w:r>
        <w:rPr>
          <w:rFonts w:ascii="Times New Roman"/>
          <w:b w:val="false"/>
          <w:i w:val="false"/>
          <w:color w:val="000000"/>
          <w:sz w:val="28"/>
        </w:rPr>
        <w:t>
      3. Білім саласындағы мамандардың лауазымдары:</w:t>
      </w:r>
    </w:p>
    <w:bookmarkEnd w:id="36"/>
    <w:bookmarkStart w:name="z43" w:id="37"/>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кәсіпорын басшысы (шағын жинақталған мектептен, мектепке дейінгі білім беру ұйымынан, әдістемелік кабинеттен (орталық) басқа);</w:t>
      </w:r>
    </w:p>
    <w:bookmarkEnd w:id="37"/>
    <w:bookmarkStart w:name="z44" w:id="38"/>
    <w:p>
      <w:pPr>
        <w:spacing w:after="0"/>
        <w:ind w:left="0"/>
        <w:jc w:val="both"/>
      </w:pPr>
      <w:r>
        <w:rPr>
          <w:rFonts w:ascii="Times New Roman"/>
          <w:b w:val="false"/>
          <w:i w:val="false"/>
          <w:color w:val="000000"/>
          <w:sz w:val="28"/>
        </w:rPr>
        <w:t>
      2) аудандық маңызы бар мемлекеттік мекемесінің және мемлекеттік коммуналдық кәсіпорынның: шағын жиынтықты мектептің, мектепке дейінгі білім беру ұйымның, әдістемелік кабинетінің (орталығының) басшысы;</w:t>
      </w:r>
    </w:p>
    <w:bookmarkEnd w:id="38"/>
    <w:bookmarkStart w:name="z45" w:id="39"/>
    <w:p>
      <w:pPr>
        <w:spacing w:after="0"/>
        <w:ind w:left="0"/>
        <w:jc w:val="both"/>
      </w:pPr>
      <w:r>
        <w:rPr>
          <w:rFonts w:ascii="Times New Roman"/>
          <w:b w:val="false"/>
          <w:i w:val="false"/>
          <w:color w:val="000000"/>
          <w:sz w:val="28"/>
        </w:rPr>
        <w:t>
      3) аудандық маңызы бар мемлекеттік мекемесінің және мемлекеттік коммуналдық кәсіпорынның басшысының орынбасары (шағын жиынтықты мектептен басқа);</w:t>
      </w:r>
    </w:p>
    <w:bookmarkEnd w:id="39"/>
    <w:bookmarkStart w:name="z46" w:id="40"/>
    <w:p>
      <w:pPr>
        <w:spacing w:after="0"/>
        <w:ind w:left="0"/>
        <w:jc w:val="both"/>
      </w:pPr>
      <w:r>
        <w:rPr>
          <w:rFonts w:ascii="Times New Roman"/>
          <w:b w:val="false"/>
          <w:i w:val="false"/>
          <w:color w:val="000000"/>
          <w:sz w:val="28"/>
        </w:rPr>
        <w:t>
      4) аудандық маңызы бар мемлекеттік мекемесінің және мемлекеттік коммуналдық кәсіпорынның: шағын жиынтықты мектеп басшысының орынбасары;</w:t>
      </w:r>
    </w:p>
    <w:bookmarkEnd w:id="40"/>
    <w:bookmarkStart w:name="z47" w:id="41"/>
    <w:p>
      <w:pPr>
        <w:spacing w:after="0"/>
        <w:ind w:left="0"/>
        <w:jc w:val="both"/>
      </w:pPr>
      <w:r>
        <w:rPr>
          <w:rFonts w:ascii="Times New Roman"/>
          <w:b w:val="false"/>
          <w:i w:val="false"/>
          <w:color w:val="000000"/>
          <w:sz w:val="28"/>
        </w:rPr>
        <w:t>
      5) әлеуметтік педагог;</w:t>
      </w:r>
    </w:p>
    <w:bookmarkEnd w:id="41"/>
    <w:bookmarkStart w:name="z48" w:id="42"/>
    <w:p>
      <w:pPr>
        <w:spacing w:after="0"/>
        <w:ind w:left="0"/>
        <w:jc w:val="both"/>
      </w:pPr>
      <w:r>
        <w:rPr>
          <w:rFonts w:ascii="Times New Roman"/>
          <w:b w:val="false"/>
          <w:i w:val="false"/>
          <w:color w:val="000000"/>
          <w:sz w:val="28"/>
        </w:rPr>
        <w:t>
      6)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42"/>
    <w:bookmarkStart w:name="z49" w:id="43"/>
    <w:p>
      <w:pPr>
        <w:spacing w:after="0"/>
        <w:ind w:left="0"/>
        <w:jc w:val="both"/>
      </w:pPr>
      <w:r>
        <w:rPr>
          <w:rFonts w:ascii="Times New Roman"/>
          <w:b w:val="false"/>
          <w:i w:val="false"/>
          <w:color w:val="000000"/>
          <w:sz w:val="28"/>
        </w:rPr>
        <w:t>
      7) қосымша білім беретін педагог;</w:t>
      </w:r>
    </w:p>
    <w:bookmarkEnd w:id="43"/>
    <w:bookmarkStart w:name="z50" w:id="44"/>
    <w:p>
      <w:pPr>
        <w:spacing w:after="0"/>
        <w:ind w:left="0"/>
        <w:jc w:val="both"/>
      </w:pPr>
      <w:r>
        <w:rPr>
          <w:rFonts w:ascii="Times New Roman"/>
          <w:b w:val="false"/>
          <w:i w:val="false"/>
          <w:color w:val="000000"/>
          <w:sz w:val="28"/>
        </w:rPr>
        <w:t>
      8) тәрбиелеуші;</w:t>
      </w:r>
    </w:p>
    <w:bookmarkEnd w:id="44"/>
    <w:bookmarkStart w:name="z51" w:id="45"/>
    <w:p>
      <w:pPr>
        <w:spacing w:after="0"/>
        <w:ind w:left="0"/>
        <w:jc w:val="both"/>
      </w:pPr>
      <w:r>
        <w:rPr>
          <w:rFonts w:ascii="Times New Roman"/>
          <w:b w:val="false"/>
          <w:i w:val="false"/>
          <w:color w:val="000000"/>
          <w:sz w:val="28"/>
        </w:rPr>
        <w:t>
      9) музыкалық жетекші (негізгі қызметтердің);</w:t>
      </w:r>
    </w:p>
    <w:bookmarkEnd w:id="45"/>
    <w:bookmarkStart w:name="z52" w:id="46"/>
    <w:p>
      <w:pPr>
        <w:spacing w:after="0"/>
        <w:ind w:left="0"/>
        <w:jc w:val="both"/>
      </w:pPr>
      <w:r>
        <w:rPr>
          <w:rFonts w:ascii="Times New Roman"/>
          <w:b w:val="false"/>
          <w:i w:val="false"/>
          <w:color w:val="000000"/>
          <w:sz w:val="28"/>
        </w:rPr>
        <w:t>
      10) тәлімгер;</w:t>
      </w:r>
    </w:p>
    <w:bookmarkEnd w:id="46"/>
    <w:bookmarkStart w:name="z53" w:id="47"/>
    <w:p>
      <w:pPr>
        <w:spacing w:after="0"/>
        <w:ind w:left="0"/>
        <w:jc w:val="both"/>
      </w:pPr>
      <w:r>
        <w:rPr>
          <w:rFonts w:ascii="Times New Roman"/>
          <w:b w:val="false"/>
          <w:i w:val="false"/>
          <w:color w:val="000000"/>
          <w:sz w:val="28"/>
        </w:rPr>
        <w:t>
      11) дене тәрбиесі нұсқаушысы (негізгі қызметтердің);</w:t>
      </w:r>
    </w:p>
    <w:bookmarkEnd w:id="47"/>
    <w:bookmarkStart w:name="z54" w:id="48"/>
    <w:p>
      <w:pPr>
        <w:spacing w:after="0"/>
        <w:ind w:left="0"/>
        <w:jc w:val="both"/>
      </w:pPr>
      <w:r>
        <w:rPr>
          <w:rFonts w:ascii="Times New Roman"/>
          <w:b w:val="false"/>
          <w:i w:val="false"/>
          <w:color w:val="000000"/>
          <w:sz w:val="28"/>
        </w:rPr>
        <w:t>
      12) әдіскер (негізгі қызметтердің);</w:t>
      </w:r>
    </w:p>
    <w:bookmarkEnd w:id="48"/>
    <w:bookmarkStart w:name="z55" w:id="49"/>
    <w:p>
      <w:pPr>
        <w:spacing w:after="0"/>
        <w:ind w:left="0"/>
        <w:jc w:val="both"/>
      </w:pPr>
      <w:r>
        <w:rPr>
          <w:rFonts w:ascii="Times New Roman"/>
          <w:b w:val="false"/>
          <w:i w:val="false"/>
          <w:color w:val="000000"/>
          <w:sz w:val="28"/>
        </w:rPr>
        <w:t>
      13) мейірбике (мейіргер);</w:t>
      </w:r>
    </w:p>
    <w:bookmarkEnd w:id="49"/>
    <w:bookmarkStart w:name="z56" w:id="50"/>
    <w:p>
      <w:pPr>
        <w:spacing w:after="0"/>
        <w:ind w:left="0"/>
        <w:jc w:val="both"/>
      </w:pPr>
      <w:r>
        <w:rPr>
          <w:rFonts w:ascii="Times New Roman"/>
          <w:b w:val="false"/>
          <w:i w:val="false"/>
          <w:color w:val="000000"/>
          <w:sz w:val="28"/>
        </w:rPr>
        <w:t>
      14) емдәмдік мейірбике;</w:t>
      </w:r>
    </w:p>
    <w:bookmarkEnd w:id="50"/>
    <w:bookmarkStart w:name="z57" w:id="51"/>
    <w:p>
      <w:pPr>
        <w:spacing w:after="0"/>
        <w:ind w:left="0"/>
        <w:jc w:val="both"/>
      </w:pPr>
      <w:r>
        <w:rPr>
          <w:rFonts w:ascii="Times New Roman"/>
          <w:b w:val="false"/>
          <w:i w:val="false"/>
          <w:color w:val="000000"/>
          <w:sz w:val="28"/>
        </w:rPr>
        <w:t>
      15) кітапханашы;</w:t>
      </w:r>
    </w:p>
    <w:bookmarkEnd w:id="51"/>
    <w:bookmarkStart w:name="z58" w:id="52"/>
    <w:p>
      <w:pPr>
        <w:spacing w:after="0"/>
        <w:ind w:left="0"/>
        <w:jc w:val="both"/>
      </w:pPr>
      <w:r>
        <w:rPr>
          <w:rFonts w:ascii="Times New Roman"/>
          <w:b w:val="false"/>
          <w:i w:val="false"/>
          <w:color w:val="000000"/>
          <w:sz w:val="28"/>
        </w:rPr>
        <w:t>
      16) логопед;</w:t>
      </w:r>
    </w:p>
    <w:bookmarkEnd w:id="52"/>
    <w:bookmarkStart w:name="z59" w:id="53"/>
    <w:p>
      <w:pPr>
        <w:spacing w:after="0"/>
        <w:ind w:left="0"/>
        <w:jc w:val="both"/>
      </w:pPr>
      <w:r>
        <w:rPr>
          <w:rFonts w:ascii="Times New Roman"/>
          <w:b w:val="false"/>
          <w:i w:val="false"/>
          <w:color w:val="000000"/>
          <w:sz w:val="28"/>
        </w:rPr>
        <w:t>
      17) интернаттың басшысы (меңгерушісі);</w:t>
      </w:r>
    </w:p>
    <w:bookmarkEnd w:id="53"/>
    <w:bookmarkStart w:name="z60" w:id="54"/>
    <w:p>
      <w:pPr>
        <w:spacing w:after="0"/>
        <w:ind w:left="0"/>
        <w:jc w:val="both"/>
      </w:pPr>
      <w:r>
        <w:rPr>
          <w:rFonts w:ascii="Times New Roman"/>
          <w:b w:val="false"/>
          <w:i w:val="false"/>
          <w:color w:val="000000"/>
          <w:sz w:val="28"/>
        </w:rPr>
        <w:t>
      18) бастапқы әскери даярлықты ұйымдастырушы оқытушы;</w:t>
      </w:r>
    </w:p>
    <w:bookmarkEnd w:id="54"/>
    <w:bookmarkStart w:name="z61" w:id="55"/>
    <w:p>
      <w:pPr>
        <w:spacing w:after="0"/>
        <w:ind w:left="0"/>
        <w:jc w:val="both"/>
      </w:pPr>
      <w:r>
        <w:rPr>
          <w:rFonts w:ascii="Times New Roman"/>
          <w:b w:val="false"/>
          <w:i w:val="false"/>
          <w:color w:val="000000"/>
          <w:sz w:val="28"/>
        </w:rPr>
        <w:t>
      19) мектепке дейінгі, бастауыш, негізгі орта, жалпы орта білім беру ұйымдарының барлық мамандықты мұғалiмдері;</w:t>
      </w:r>
    </w:p>
    <w:bookmarkEnd w:id="55"/>
    <w:bookmarkStart w:name="z62" w:id="56"/>
    <w:p>
      <w:pPr>
        <w:spacing w:after="0"/>
        <w:ind w:left="0"/>
        <w:jc w:val="both"/>
      </w:pPr>
      <w:r>
        <w:rPr>
          <w:rFonts w:ascii="Times New Roman"/>
          <w:b w:val="false"/>
          <w:i w:val="false"/>
          <w:color w:val="000000"/>
          <w:sz w:val="28"/>
        </w:rPr>
        <w:t>
      20) кітапхананың басшысы (меңгерушісі).</w:t>
      </w:r>
    </w:p>
    <w:bookmarkEnd w:id="56"/>
    <w:bookmarkStart w:name="z63" w:id="57"/>
    <w:p>
      <w:pPr>
        <w:spacing w:after="0"/>
        <w:ind w:left="0"/>
        <w:jc w:val="both"/>
      </w:pPr>
      <w:r>
        <w:rPr>
          <w:rFonts w:ascii="Times New Roman"/>
          <w:b w:val="false"/>
          <w:i w:val="false"/>
          <w:color w:val="000000"/>
          <w:sz w:val="28"/>
        </w:rPr>
        <w:t>
      4. Мәдениет саласындағы мамандардың лауазымдары:</w:t>
      </w:r>
    </w:p>
    <w:bookmarkEnd w:id="57"/>
    <w:bookmarkStart w:name="z64" w:id="58"/>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58"/>
    <w:bookmarkStart w:name="z65" w:id="59"/>
    <w:p>
      <w:pPr>
        <w:spacing w:after="0"/>
        <w:ind w:left="0"/>
        <w:jc w:val="both"/>
      </w:pPr>
      <w:r>
        <w:rPr>
          <w:rFonts w:ascii="Times New Roman"/>
          <w:b w:val="false"/>
          <w:i w:val="false"/>
          <w:color w:val="000000"/>
          <w:sz w:val="28"/>
        </w:rPr>
        <w:t>
      2) мәдени ұйымдастырушы (негізгі қызметтер);</w:t>
      </w:r>
    </w:p>
    <w:bookmarkEnd w:id="59"/>
    <w:bookmarkStart w:name="z66" w:id="60"/>
    <w:p>
      <w:pPr>
        <w:spacing w:after="0"/>
        <w:ind w:left="0"/>
        <w:jc w:val="both"/>
      </w:pPr>
      <w:r>
        <w:rPr>
          <w:rFonts w:ascii="Times New Roman"/>
          <w:b w:val="false"/>
          <w:i w:val="false"/>
          <w:color w:val="000000"/>
          <w:sz w:val="28"/>
        </w:rPr>
        <w:t>
      3) барлық атаудағы суретшілер (негізгі қызметтер);</w:t>
      </w:r>
    </w:p>
    <w:bookmarkEnd w:id="60"/>
    <w:bookmarkStart w:name="z67" w:id="61"/>
    <w:p>
      <w:pPr>
        <w:spacing w:after="0"/>
        <w:ind w:left="0"/>
        <w:jc w:val="both"/>
      </w:pPr>
      <w:r>
        <w:rPr>
          <w:rFonts w:ascii="Times New Roman"/>
          <w:b w:val="false"/>
          <w:i w:val="false"/>
          <w:color w:val="000000"/>
          <w:sz w:val="28"/>
        </w:rPr>
        <w:t>
      4) кітапханашы;</w:t>
      </w:r>
    </w:p>
    <w:bookmarkEnd w:id="61"/>
    <w:bookmarkStart w:name="z68" w:id="62"/>
    <w:p>
      <w:pPr>
        <w:spacing w:after="0"/>
        <w:ind w:left="0"/>
        <w:jc w:val="both"/>
      </w:pPr>
      <w:r>
        <w:rPr>
          <w:rFonts w:ascii="Times New Roman"/>
          <w:b w:val="false"/>
          <w:i w:val="false"/>
          <w:color w:val="000000"/>
          <w:sz w:val="28"/>
        </w:rPr>
        <w:t>
      5) кітапхана басшы (меңгеруші);</w:t>
      </w:r>
    </w:p>
    <w:bookmarkEnd w:id="62"/>
    <w:bookmarkStart w:name="z69" w:id="63"/>
    <w:p>
      <w:pPr>
        <w:spacing w:after="0"/>
        <w:ind w:left="0"/>
        <w:jc w:val="both"/>
      </w:pPr>
      <w:r>
        <w:rPr>
          <w:rFonts w:ascii="Times New Roman"/>
          <w:b w:val="false"/>
          <w:i w:val="false"/>
          <w:color w:val="000000"/>
          <w:sz w:val="28"/>
        </w:rPr>
        <w:t>
      6) барлық атаудағы әртістері;</w:t>
      </w:r>
    </w:p>
    <w:bookmarkEnd w:id="63"/>
    <w:bookmarkStart w:name="z70" w:id="64"/>
    <w:p>
      <w:pPr>
        <w:spacing w:after="0"/>
        <w:ind w:left="0"/>
        <w:jc w:val="both"/>
      </w:pPr>
      <w:r>
        <w:rPr>
          <w:rFonts w:ascii="Times New Roman"/>
          <w:b w:val="false"/>
          <w:i w:val="false"/>
          <w:color w:val="000000"/>
          <w:sz w:val="28"/>
        </w:rPr>
        <w:t>
      7) режиссер;</w:t>
      </w:r>
    </w:p>
    <w:bookmarkEnd w:id="64"/>
    <w:bookmarkStart w:name="z71" w:id="65"/>
    <w:p>
      <w:pPr>
        <w:spacing w:after="0"/>
        <w:ind w:left="0"/>
        <w:jc w:val="both"/>
      </w:pPr>
      <w:r>
        <w:rPr>
          <w:rFonts w:ascii="Times New Roman"/>
          <w:b w:val="false"/>
          <w:i w:val="false"/>
          <w:color w:val="000000"/>
          <w:sz w:val="28"/>
        </w:rPr>
        <w:t>
      8) редактор (негізгі қызметтер);</w:t>
      </w:r>
    </w:p>
    <w:bookmarkEnd w:id="65"/>
    <w:bookmarkStart w:name="z72" w:id="66"/>
    <w:p>
      <w:pPr>
        <w:spacing w:after="0"/>
        <w:ind w:left="0"/>
        <w:jc w:val="both"/>
      </w:pPr>
      <w:r>
        <w:rPr>
          <w:rFonts w:ascii="Times New Roman"/>
          <w:b w:val="false"/>
          <w:i w:val="false"/>
          <w:color w:val="000000"/>
          <w:sz w:val="28"/>
        </w:rPr>
        <w:t>
      9) барлық атаудағы әдістемеші (негізгі қызметтер);</w:t>
      </w:r>
    </w:p>
    <w:bookmarkEnd w:id="66"/>
    <w:bookmarkStart w:name="z73" w:id="67"/>
    <w:p>
      <w:pPr>
        <w:spacing w:after="0"/>
        <w:ind w:left="0"/>
        <w:jc w:val="both"/>
      </w:pPr>
      <w:r>
        <w:rPr>
          <w:rFonts w:ascii="Times New Roman"/>
          <w:b w:val="false"/>
          <w:i w:val="false"/>
          <w:color w:val="000000"/>
          <w:sz w:val="28"/>
        </w:rPr>
        <w:t>
      10) әкімші (негізгі қызметтер);</w:t>
      </w:r>
    </w:p>
    <w:bookmarkEnd w:id="67"/>
    <w:bookmarkStart w:name="z74" w:id="68"/>
    <w:p>
      <w:pPr>
        <w:spacing w:after="0"/>
        <w:ind w:left="0"/>
        <w:jc w:val="both"/>
      </w:pPr>
      <w:r>
        <w:rPr>
          <w:rFonts w:ascii="Times New Roman"/>
          <w:b w:val="false"/>
          <w:i w:val="false"/>
          <w:color w:val="000000"/>
          <w:sz w:val="28"/>
        </w:rPr>
        <w:t>
      11) дирижер;</w:t>
      </w:r>
    </w:p>
    <w:bookmarkEnd w:id="68"/>
    <w:bookmarkStart w:name="z75" w:id="69"/>
    <w:p>
      <w:pPr>
        <w:spacing w:after="0"/>
        <w:ind w:left="0"/>
        <w:jc w:val="both"/>
      </w:pPr>
      <w:r>
        <w:rPr>
          <w:rFonts w:ascii="Times New Roman"/>
          <w:b w:val="false"/>
          <w:i w:val="false"/>
          <w:color w:val="000000"/>
          <w:sz w:val="28"/>
        </w:rPr>
        <w:t>
      12) библиограф;</w:t>
      </w:r>
    </w:p>
    <w:bookmarkEnd w:id="69"/>
    <w:bookmarkStart w:name="z76" w:id="70"/>
    <w:p>
      <w:pPr>
        <w:spacing w:after="0"/>
        <w:ind w:left="0"/>
        <w:jc w:val="both"/>
      </w:pPr>
      <w:r>
        <w:rPr>
          <w:rFonts w:ascii="Times New Roman"/>
          <w:b w:val="false"/>
          <w:i w:val="false"/>
          <w:color w:val="000000"/>
          <w:sz w:val="28"/>
        </w:rPr>
        <w:t>
      13) аудандық маңызы бар мемлекеттік мекемесінің және мемлекеттік коммуналдық кәсіпорынның көркемдік жетекші;</w:t>
      </w:r>
    </w:p>
    <w:bookmarkEnd w:id="70"/>
    <w:bookmarkStart w:name="z77" w:id="71"/>
    <w:p>
      <w:pPr>
        <w:spacing w:after="0"/>
        <w:ind w:left="0"/>
        <w:jc w:val="both"/>
      </w:pPr>
      <w:r>
        <w:rPr>
          <w:rFonts w:ascii="Times New Roman"/>
          <w:b w:val="false"/>
          <w:i w:val="false"/>
          <w:color w:val="000000"/>
          <w:sz w:val="28"/>
        </w:rPr>
        <w:t>
      14) аудандық маңызы бар мемлекеттік мекеме мен мемлекеттік қазыналық кәсіпорын басшысының орынбасары;</w:t>
      </w:r>
    </w:p>
    <w:bookmarkEnd w:id="71"/>
    <w:bookmarkStart w:name="z78" w:id="72"/>
    <w:p>
      <w:pPr>
        <w:spacing w:after="0"/>
        <w:ind w:left="0"/>
        <w:jc w:val="both"/>
      </w:pPr>
      <w:r>
        <w:rPr>
          <w:rFonts w:ascii="Times New Roman"/>
          <w:b w:val="false"/>
          <w:i w:val="false"/>
          <w:color w:val="000000"/>
          <w:sz w:val="28"/>
        </w:rPr>
        <w:t>
      15) хореограф;</w:t>
      </w:r>
    </w:p>
    <w:bookmarkEnd w:id="72"/>
    <w:bookmarkStart w:name="z79" w:id="73"/>
    <w:p>
      <w:pPr>
        <w:spacing w:after="0"/>
        <w:ind w:left="0"/>
        <w:jc w:val="both"/>
      </w:pPr>
      <w:r>
        <w:rPr>
          <w:rFonts w:ascii="Times New Roman"/>
          <w:b w:val="false"/>
          <w:i w:val="false"/>
          <w:color w:val="000000"/>
          <w:sz w:val="28"/>
        </w:rPr>
        <w:t>
      16) дыбыс режиссері;</w:t>
      </w:r>
    </w:p>
    <w:bookmarkEnd w:id="73"/>
    <w:p>
      <w:pPr>
        <w:spacing w:after="0"/>
        <w:ind w:left="0"/>
        <w:jc w:val="both"/>
      </w:pPr>
      <w:r>
        <w:rPr>
          <w:rFonts w:ascii="Times New Roman"/>
          <w:b w:val="false"/>
          <w:i w:val="false"/>
          <w:color w:val="000000"/>
          <w:sz w:val="28"/>
        </w:rPr>
        <w:t>
      17) қазақ, орыс, ағылшын тілдер мұғалімі.</w:t>
      </w:r>
    </w:p>
    <w:bookmarkStart w:name="z80" w:id="74"/>
    <w:p>
      <w:pPr>
        <w:spacing w:after="0"/>
        <w:ind w:left="0"/>
        <w:jc w:val="both"/>
      </w:pPr>
      <w:r>
        <w:rPr>
          <w:rFonts w:ascii="Times New Roman"/>
          <w:b w:val="false"/>
          <w:i w:val="false"/>
          <w:color w:val="000000"/>
          <w:sz w:val="28"/>
        </w:rPr>
        <w:t>
      5. Спорт саласындағы мамандардың лауазымдары:</w:t>
      </w:r>
    </w:p>
    <w:bookmarkEnd w:id="74"/>
    <w:bookmarkStart w:name="z81" w:id="75"/>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кәсіпорнының басшысы;</w:t>
      </w:r>
    </w:p>
    <w:bookmarkEnd w:id="75"/>
    <w:bookmarkStart w:name="z82" w:id="76"/>
    <w:p>
      <w:pPr>
        <w:spacing w:after="0"/>
        <w:ind w:left="0"/>
        <w:jc w:val="both"/>
      </w:pPr>
      <w:r>
        <w:rPr>
          <w:rFonts w:ascii="Times New Roman"/>
          <w:b w:val="false"/>
          <w:i w:val="false"/>
          <w:color w:val="000000"/>
          <w:sz w:val="28"/>
        </w:rPr>
        <w:t>
      2) аудандық маңызы бар мемлекеттік мекеме мен мемлекеттік қазыналық кәсіпорын басшысының орынбасары;</w:t>
      </w:r>
    </w:p>
    <w:bookmarkEnd w:id="76"/>
    <w:bookmarkStart w:name="z83" w:id="77"/>
    <w:p>
      <w:pPr>
        <w:spacing w:after="0"/>
        <w:ind w:left="0"/>
        <w:jc w:val="both"/>
      </w:pPr>
      <w:r>
        <w:rPr>
          <w:rFonts w:ascii="Times New Roman"/>
          <w:b w:val="false"/>
          <w:i w:val="false"/>
          <w:color w:val="000000"/>
          <w:sz w:val="28"/>
        </w:rPr>
        <w:t>
      3) медициналық бике/аға (мамандандырылған);</w:t>
      </w:r>
    </w:p>
    <w:bookmarkEnd w:id="77"/>
    <w:bookmarkStart w:name="z84" w:id="78"/>
    <w:p>
      <w:pPr>
        <w:spacing w:after="0"/>
        <w:ind w:left="0"/>
        <w:jc w:val="both"/>
      </w:pPr>
      <w:r>
        <w:rPr>
          <w:rFonts w:ascii="Times New Roman"/>
          <w:b w:val="false"/>
          <w:i w:val="false"/>
          <w:color w:val="000000"/>
          <w:sz w:val="28"/>
        </w:rPr>
        <w:t>
      4) жаттықтырушы;</w:t>
      </w:r>
    </w:p>
    <w:bookmarkEnd w:id="78"/>
    <w:bookmarkStart w:name="z85" w:id="79"/>
    <w:p>
      <w:pPr>
        <w:spacing w:after="0"/>
        <w:ind w:left="0"/>
        <w:jc w:val="both"/>
      </w:pPr>
      <w:r>
        <w:rPr>
          <w:rFonts w:ascii="Times New Roman"/>
          <w:b w:val="false"/>
          <w:i w:val="false"/>
          <w:color w:val="000000"/>
          <w:sz w:val="28"/>
        </w:rPr>
        <w:t>
      5) әдіскер.</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Амангелді ауданы әкімдігінің 06.05.2020 </w:t>
      </w:r>
      <w:r>
        <w:rPr>
          <w:rFonts w:ascii="Times New Roman"/>
          <w:b w:val="false"/>
          <w:i w:val="false"/>
          <w:color w:val="000000"/>
          <w:sz w:val="28"/>
        </w:rPr>
        <w:t>№ 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