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fd87b" w14:textId="02fd8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әкімдігінің 2018 жылғы 5 маусымдағы № 60 қаулысы. Қостанай облысының Әділет департаментінде 2018 жылғы 14 маусымда № 7849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4 тармағының 8-1) тармақшасына сәйкес Амангелді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Амангелді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"Амангелді ауданы әкімдігінің білім беру бөлімі" коммуналдық мемлекеттік мекемесіне Қазақстан Республикасының заңнамасынмен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Амангелді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Амангелді ауданы әкімінің әлеуметтік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"5" маусымдағы</w:t>
            </w:r>
            <w:r>
              <w:br/>
            </w:r>
            <w:r>
              <w:rPr>
                <w:rFonts w:ascii="Times New Roman"/>
                <w:b w:val="false"/>
                <w:i w:val="false"/>
                <w:color w:val="000000"/>
                <w:sz w:val="20"/>
              </w:rPr>
              <w:t>№ 60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2018 жылға арналған Амангелді ауданының мектепке дейінгі білім беру ұйымдарындағы мектепке дейінгі тәрбие мен оқытуға мемлекеттік білім беру тапсырысы, ата-ана төлемақысың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әкімшілік-аумақтық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1</w:t>
            </w:r>
          </w:p>
          <w:bookmarkEnd w:id="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ауданы Амангелді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ауданының Амангелді ауылдық округі әкімінің аппараты" мемлекеттік мекемесінің "Балдырған" 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4000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5 жасқа дейін - 5400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2</w:t>
            </w:r>
          </w:p>
          <w:bookmarkEnd w:id="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ауданы Амангелді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ауданының Амангелді ауылдық округі әкімінің аппараты" мемлекеттік мекемесінің "Қаламқас" 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4000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5 жасқа дейін - 5400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3</w:t>
            </w:r>
          </w:p>
          <w:bookmarkEnd w:id="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ауданы Амангелді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ауданының Амангелді ауылдық округі әкімінің аппараты" мемлекеттік мекемесінің "Жұпар" 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4000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5 жасқа дейін - 5400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4</w:t>
            </w:r>
          </w:p>
          <w:bookmarkEnd w:id="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Үрпек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әкімдігінің білім беру бөлімінің эстетикалық бағыттағы Жаңаауыл жалпы білім беретін орта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5 жасқа дейін - 3500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5</w:t>
            </w:r>
          </w:p>
          <w:bookmarkEnd w:id="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Амантоғай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әкімдігінің білім беру бөлімінің Амантоғай жалпы білім беретін орта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5 жасқа дейін - 3500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6</w:t>
            </w:r>
          </w:p>
          <w:bookmarkEnd w:id="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Байғабыл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әкімдігінің білім беру бөлімінің А. Нұрманов атындағы жалпы білім беретін орта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5 жасқа дейін - 3500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7</w:t>
            </w:r>
          </w:p>
          <w:bookmarkEnd w:id="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Жалдама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әкімдігінің білім беру бөлімінің Жалдама жалпы білім беретін орта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5 жасқа дейін - 3500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8</w:t>
            </w:r>
          </w:p>
          <w:bookmarkEnd w:id="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Ақсай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әкімдігінің білім беру бөлімінің Бүйректал жалпы білім беретін орта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5 жасқа дейін - 3500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9</w:t>
            </w:r>
          </w:p>
          <w:bookmarkEnd w:id="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Амангелді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әкімдігінің білім беру бөлімінің Н. Мейірманов атындағы жалпы білім беретін орта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5 жасқа дейін - 3500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10</w:t>
            </w:r>
          </w:p>
          <w:bookmarkEnd w:id="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Ұштоғай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ауданы әкімдігінің білім беру бөлімінің Рассвет жалпы білім беретін негізгі орта мектебі" коммуналдық мемлекеттік мекемесі жанындағы толық күн болатын шағын-орталық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5 жасқа дейін - 3500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11</w:t>
            </w:r>
          </w:p>
          <w:bookmarkEnd w:id="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Құмкешу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ауданы әкімдігінің білім беру бөлімінің Құмкешу жалпы білім беретін орта мектебі" коммуналдық мемлекеттік мекемесі жанындағы толық күн болатын шағын-орталық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5 жасқа дейін - 3500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