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a6ee9" w14:textId="9fa6e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Жангелдин аудандық мәслихаты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Жангелдин ауданы мәслихатының 2018 жылғы 15 ақпандағы № 155 шешімі. Қостанай облысының Әділет департаментінде 2018 жылғы 2 наурызда № 7564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27-бабы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Жангелдин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Жангелдин аудандық мәслихатының 2015 жылғы 3 сәуірдегі </w:t>
      </w:r>
      <w:r>
        <w:rPr>
          <w:rFonts w:ascii="Times New Roman"/>
          <w:b w:val="false"/>
          <w:i w:val="false"/>
          <w:color w:val="000000"/>
          <w:sz w:val="28"/>
        </w:rPr>
        <w:t>№ 218</w:t>
      </w:r>
      <w:r>
        <w:rPr>
          <w:rFonts w:ascii="Times New Roman"/>
          <w:b w:val="false"/>
          <w:i w:val="false"/>
          <w:color w:val="000000"/>
          <w:sz w:val="28"/>
        </w:rPr>
        <w:t xml:space="preserve"> "Бірыңғай тіркелген салық мөлшерлемелерін белгілеу туралы" шешімінің (Нормативтік құқықтық актілерді мемлекеттік тіркеу тізілімінде № 5519 тіркелген, 2015 жылғы 28 сәуірде "Біздің Торғай" газетінде жарияланған)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Ысмағұл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Жангелдин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Қаржы министрлігінің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 комитеті Қостанай облысы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бойынша Мемлекеттік кірістер департаментінің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Жангелді ауданы бойынша Мемлекеттік кірістер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басқармасы" республикалық мемлекеттік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 Д. Әмірханұлы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