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6221" w14:textId="c146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2018 жылғы 26 сәуірдегі № 242 шешімі. Қостанай облысының Әділет департаментінде 2018 жылғы 11 мамырда № 7757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Тукпатуллина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"Қарабалық ауданы әкімдігінің экономика</w:t>
      </w:r>
    </w:p>
    <w:bookmarkEnd w:id="4"/>
    <w:bookmarkStart w:name="z11" w:id="5"/>
    <w:p>
      <w:pPr>
        <w:spacing w:after="0"/>
        <w:ind w:left="0"/>
        <w:jc w:val="both"/>
      </w:pPr>
      <w:r>
        <w:rPr>
          <w:rFonts w:ascii="Times New Roman"/>
          <w:b w:val="false"/>
          <w:i w:val="false"/>
          <w:color w:val="000000"/>
          <w:sz w:val="28"/>
        </w:rPr>
        <w:t>
      және бюджеттік жоспарлау бөлімі"</w:t>
      </w:r>
    </w:p>
    <w:bookmarkEnd w:id="5"/>
    <w:bookmarkStart w:name="z12" w:id="6"/>
    <w:p>
      <w:pPr>
        <w:spacing w:after="0"/>
        <w:ind w:left="0"/>
        <w:jc w:val="both"/>
      </w:pPr>
      <w:r>
        <w:rPr>
          <w:rFonts w:ascii="Times New Roman"/>
          <w:b w:val="false"/>
          <w:i w:val="false"/>
          <w:color w:val="000000"/>
          <w:sz w:val="28"/>
        </w:rPr>
        <w:t>
      мемлекеттік мекемесінің басшысы</w:t>
      </w:r>
    </w:p>
    <w:bookmarkEnd w:id="6"/>
    <w:bookmarkStart w:name="z13" w:id="7"/>
    <w:p>
      <w:pPr>
        <w:spacing w:after="0"/>
        <w:ind w:left="0"/>
        <w:jc w:val="both"/>
      </w:pPr>
      <w:r>
        <w:rPr>
          <w:rFonts w:ascii="Times New Roman"/>
          <w:b w:val="false"/>
          <w:i w:val="false"/>
          <w:color w:val="000000"/>
          <w:sz w:val="28"/>
        </w:rPr>
        <w:t>
      ________________________ М. Шайхинов</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