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1d750" w14:textId="3d1d7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Қарабалық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мәслихатының 2018 жылғы 17 мамырдағы № 255 шешімі. Қостанай облысының Әділет департаментінде 2018 жылғы 25 мамырда № 7796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Қарабалық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мынадай шешімдерінің күші жойылды деп танылсын: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2016 жылғы 10 қарашадағы </w:t>
      </w:r>
      <w:r>
        <w:rPr>
          <w:rFonts w:ascii="Times New Roman"/>
          <w:b w:val="false"/>
          <w:i w:val="false"/>
          <w:color w:val="000000"/>
          <w:sz w:val="28"/>
        </w:rPr>
        <w:t>№ 70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"Қарабалық ауданы бойынша коммуналдық қалдықтардың түзілу және жинақталу нормаларын бекіту туралы" (Нормативтік құқықтық актілерді мемлекеттік тіркеу тізілімінде № 6724 болып тіркелген, 2016 жылғы 15 желтоқсанда "Айна" аудандық газетінде жарияланған);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2017 жылғы 1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111</w:t>
      </w:r>
      <w:r>
        <w:rPr>
          <w:rFonts w:ascii="Times New Roman"/>
          <w:b w:val="false"/>
          <w:i w:val="false"/>
          <w:color w:val="000000"/>
          <w:sz w:val="28"/>
        </w:rPr>
        <w:t xml:space="preserve"> "Мәслихаттың 2016 жылғы 10 қарашадағы № 70 "Қарабалық ауданы бойынша коммуналдық қалдықтардың түзілу және жинақталу нормаларын бекіту туралы" шешіміне өзгеріс енгізу туралы (Нормативтік құқықтық актілерді мемлекеттік тіркеу тізілімінде № 6968 болып тіркелген, 2017 жылғы 13 сәуірде "Айна" аудандық газетінде жарияланған).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Тюлюбаев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"Қарабалық ауданы әкімдігінің тұрғын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үй-коммуналдық шаруашылығы, жолаушылар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көлігі және автомобиль жолдары бөлімі"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 Б. Изенов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