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597f" w14:textId="b285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Бозкөл ауылдық округі әкімінің 2018 жылғы 28 ақпандағы № 1 шешімі. Қостанай облысының Әділет департаментінде 2018 жылғы 7 наурызда № 7586 болып тіркелді. Күші жойылды - Қостанай облысы Қарабалық ауданы Бозкөл ауылдық округі әкімінің 2018 жылғы 12 маусымдағы № 4 шешімімен</w:t>
      </w:r>
    </w:p>
    <w:p>
      <w:pPr>
        <w:spacing w:after="0"/>
        <w:ind w:left="0"/>
        <w:jc w:val="both"/>
      </w:pPr>
      <w:r>
        <w:rPr>
          <w:rFonts w:ascii="Times New Roman"/>
          <w:b w:val="false"/>
          <w:i w:val="false"/>
          <w:color w:val="ff0000"/>
          <w:sz w:val="28"/>
        </w:rPr>
        <w:t xml:space="preserve">
      Ескерту. Күші жойылды - Қостанай облысы Қарабалық ауданы Бозкөл ауылдық округі әкімінің 12.06.2018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комитетінің Қарабалық аудандық аумақтық инспекциясы" мемлекеттік мекемесі басшысының 2016 жылғы 29 қантардағы № 01-20/61 ұсынысы негізінде, Бозкөл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xml:space="preserve">
      1. Қарабалық ауданы Бозкөл ауылдық округі Бозкөл ауылында Октябрьская көшесі 39 үй орналасқан, Егорова Наталья Викторовнаның жеке ауласының аумағында ірі қара малдың кұтыру ауруының эпизоотия ошақтарына байланысты шектеу іс - шаралары белгіленсін. </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комитетінің Қарабалық аудандық аумақтық инспекциясы" мемлекеттік мекемесі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Қарабалық аудандық қоғамдық денсаулық сақтау басқармасы" республикалық мемлекеттік мекемесі (келісім бойынша), "Қарабалық ауданы әкімдігінің ветеринария бөлімі" мемлекеттік мекемесі (келісім бойынша) анықталған эпизоотиялық ошақта ветеринариялық - санитариялық қолайлы жағдайға қол жеткізуге қажетті ветеринариялық - 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"Бозкөл ауылдық округі әкімінің аппараты" мемлекеттік мекемесі Қазақстан Республикасының заңңамасында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шешімін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жариаланғанынан кейін Қарабалық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бықылауды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Бозкөл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Төлебаев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Ауыл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комитетінің</w:t>
      </w:r>
    </w:p>
    <w:bookmarkEnd w:id="12"/>
    <w:bookmarkStart w:name="z18" w:id="13"/>
    <w:p>
      <w:pPr>
        <w:spacing w:after="0"/>
        <w:ind w:left="0"/>
        <w:jc w:val="both"/>
      </w:pPr>
      <w:r>
        <w:rPr>
          <w:rFonts w:ascii="Times New Roman"/>
          <w:b w:val="false"/>
          <w:i w:val="false"/>
          <w:color w:val="000000"/>
          <w:sz w:val="28"/>
        </w:rPr>
        <w:t>
      Қарабалық аудандық аумақтық</w:t>
      </w:r>
    </w:p>
    <w:bookmarkEnd w:id="13"/>
    <w:bookmarkStart w:name="z19" w:id="14"/>
    <w:p>
      <w:pPr>
        <w:spacing w:after="0"/>
        <w:ind w:left="0"/>
        <w:jc w:val="both"/>
      </w:pPr>
      <w:r>
        <w:rPr>
          <w:rFonts w:ascii="Times New Roman"/>
          <w:b w:val="false"/>
          <w:i w:val="false"/>
          <w:color w:val="000000"/>
          <w:sz w:val="28"/>
        </w:rPr>
        <w:t>
      инспекциясы" мемлекеттік</w:t>
      </w:r>
    </w:p>
    <w:bookmarkEnd w:id="14"/>
    <w:bookmarkStart w:name="z20" w:id="15"/>
    <w:p>
      <w:pPr>
        <w:spacing w:after="0"/>
        <w:ind w:left="0"/>
        <w:jc w:val="both"/>
      </w:pPr>
      <w:r>
        <w:rPr>
          <w:rFonts w:ascii="Times New Roman"/>
          <w:b w:val="false"/>
          <w:i w:val="false"/>
          <w:color w:val="000000"/>
          <w:sz w:val="28"/>
        </w:rPr>
        <w:t>
      мекемесі басшысының</w:t>
      </w:r>
    </w:p>
    <w:bookmarkEnd w:id="15"/>
    <w:bookmarkStart w:name="z21" w:id="16"/>
    <w:p>
      <w:pPr>
        <w:spacing w:after="0"/>
        <w:ind w:left="0"/>
        <w:jc w:val="both"/>
      </w:pPr>
      <w:r>
        <w:rPr>
          <w:rFonts w:ascii="Times New Roman"/>
          <w:b w:val="false"/>
          <w:i w:val="false"/>
          <w:color w:val="000000"/>
          <w:sz w:val="28"/>
        </w:rPr>
        <w:t>
      міндетін атқарушы</w:t>
      </w:r>
    </w:p>
    <w:bookmarkEnd w:id="16"/>
    <w:bookmarkStart w:name="z22" w:id="17"/>
    <w:p>
      <w:pPr>
        <w:spacing w:after="0"/>
        <w:ind w:left="0"/>
        <w:jc w:val="both"/>
      </w:pPr>
      <w:r>
        <w:rPr>
          <w:rFonts w:ascii="Times New Roman"/>
          <w:b w:val="false"/>
          <w:i w:val="false"/>
          <w:color w:val="000000"/>
          <w:sz w:val="28"/>
        </w:rPr>
        <w:t>
      ____________ Е. Пшеничникова</w:t>
      </w:r>
    </w:p>
    <w:bookmarkEnd w:id="17"/>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"Қарабалық ауданы әкімдігінің</w:t>
      </w:r>
    </w:p>
    <w:bookmarkEnd w:id="19"/>
    <w:bookmarkStart w:name="z26" w:id="20"/>
    <w:p>
      <w:pPr>
        <w:spacing w:after="0"/>
        <w:ind w:left="0"/>
        <w:jc w:val="both"/>
      </w:pPr>
      <w:r>
        <w:rPr>
          <w:rFonts w:ascii="Times New Roman"/>
          <w:b w:val="false"/>
          <w:i w:val="false"/>
          <w:color w:val="000000"/>
          <w:sz w:val="28"/>
        </w:rPr>
        <w:t>
      ветеринария бөлімі" мемлекеттік</w:t>
      </w:r>
    </w:p>
    <w:bookmarkEnd w:id="20"/>
    <w:bookmarkStart w:name="z27" w:id="21"/>
    <w:p>
      <w:pPr>
        <w:spacing w:after="0"/>
        <w:ind w:left="0"/>
        <w:jc w:val="both"/>
      </w:pPr>
      <w:r>
        <w:rPr>
          <w:rFonts w:ascii="Times New Roman"/>
          <w:b w:val="false"/>
          <w:i w:val="false"/>
          <w:color w:val="000000"/>
          <w:sz w:val="28"/>
        </w:rPr>
        <w:t>
      мекемесінің басшысы</w:t>
      </w:r>
    </w:p>
    <w:bookmarkEnd w:id="21"/>
    <w:bookmarkStart w:name="z28" w:id="22"/>
    <w:p>
      <w:pPr>
        <w:spacing w:after="0"/>
        <w:ind w:left="0"/>
        <w:jc w:val="both"/>
      </w:pPr>
      <w:r>
        <w:rPr>
          <w:rFonts w:ascii="Times New Roman"/>
          <w:b w:val="false"/>
          <w:i w:val="false"/>
          <w:color w:val="000000"/>
          <w:sz w:val="28"/>
        </w:rPr>
        <w:t>
      _____________ Б. Ермұхаметов</w:t>
      </w:r>
    </w:p>
    <w:bookmarkEnd w:id="22"/>
    <w:bookmarkStart w:name="z30" w:id="23"/>
    <w:p>
      <w:pPr>
        <w:spacing w:after="0"/>
        <w:ind w:left="0"/>
        <w:jc w:val="both"/>
      </w:pPr>
      <w:r>
        <w:rPr>
          <w:rFonts w:ascii="Times New Roman"/>
          <w:b w:val="false"/>
          <w:i w:val="false"/>
          <w:color w:val="000000"/>
          <w:sz w:val="28"/>
        </w:rPr>
        <w:t>
      КЕЛІСІЛДІ</w:t>
      </w:r>
    </w:p>
    <w:bookmarkEnd w:id="23"/>
    <w:bookmarkStart w:name="z31" w:id="24"/>
    <w:p>
      <w:pPr>
        <w:spacing w:after="0"/>
        <w:ind w:left="0"/>
        <w:jc w:val="both"/>
      </w:pPr>
      <w:r>
        <w:rPr>
          <w:rFonts w:ascii="Times New Roman"/>
          <w:b w:val="false"/>
          <w:i w:val="false"/>
          <w:color w:val="000000"/>
          <w:sz w:val="28"/>
        </w:rPr>
        <w:t>
      "Қазақстан Республикасы</w:t>
      </w:r>
    </w:p>
    <w:bookmarkEnd w:id="24"/>
    <w:bookmarkStart w:name="z32" w:id="25"/>
    <w:p>
      <w:pPr>
        <w:spacing w:after="0"/>
        <w:ind w:left="0"/>
        <w:jc w:val="both"/>
      </w:pPr>
      <w:r>
        <w:rPr>
          <w:rFonts w:ascii="Times New Roman"/>
          <w:b w:val="false"/>
          <w:i w:val="false"/>
          <w:color w:val="000000"/>
          <w:sz w:val="28"/>
        </w:rPr>
        <w:t>
      Денсаулық сақтау Министрлігі</w:t>
      </w:r>
    </w:p>
    <w:bookmarkEnd w:id="25"/>
    <w:bookmarkStart w:name="z33" w:id="26"/>
    <w:p>
      <w:pPr>
        <w:spacing w:after="0"/>
        <w:ind w:left="0"/>
        <w:jc w:val="both"/>
      </w:pPr>
      <w:r>
        <w:rPr>
          <w:rFonts w:ascii="Times New Roman"/>
          <w:b w:val="false"/>
          <w:i w:val="false"/>
          <w:color w:val="000000"/>
          <w:sz w:val="28"/>
        </w:rPr>
        <w:t>
      Қоғамдық денсаулық сақтау</w:t>
      </w:r>
    </w:p>
    <w:bookmarkEnd w:id="26"/>
    <w:bookmarkStart w:name="z34" w:id="27"/>
    <w:p>
      <w:pPr>
        <w:spacing w:after="0"/>
        <w:ind w:left="0"/>
        <w:jc w:val="both"/>
      </w:pPr>
      <w:r>
        <w:rPr>
          <w:rFonts w:ascii="Times New Roman"/>
          <w:b w:val="false"/>
          <w:i w:val="false"/>
          <w:color w:val="000000"/>
          <w:sz w:val="28"/>
        </w:rPr>
        <w:t>
      комитетінің Қостанай облысы</w:t>
      </w:r>
    </w:p>
    <w:bookmarkEnd w:id="27"/>
    <w:bookmarkStart w:name="z35" w:id="28"/>
    <w:p>
      <w:pPr>
        <w:spacing w:after="0"/>
        <w:ind w:left="0"/>
        <w:jc w:val="both"/>
      </w:pPr>
      <w:r>
        <w:rPr>
          <w:rFonts w:ascii="Times New Roman"/>
          <w:b w:val="false"/>
          <w:i w:val="false"/>
          <w:color w:val="000000"/>
          <w:sz w:val="28"/>
        </w:rPr>
        <w:t>
      қоғамдық денсаулық сақтау</w:t>
      </w:r>
    </w:p>
    <w:bookmarkEnd w:id="28"/>
    <w:bookmarkStart w:name="z36" w:id="29"/>
    <w:p>
      <w:pPr>
        <w:spacing w:after="0"/>
        <w:ind w:left="0"/>
        <w:jc w:val="both"/>
      </w:pPr>
      <w:r>
        <w:rPr>
          <w:rFonts w:ascii="Times New Roman"/>
          <w:b w:val="false"/>
          <w:i w:val="false"/>
          <w:color w:val="000000"/>
          <w:sz w:val="28"/>
        </w:rPr>
        <w:t>
      департаментінің Қарабалық</w:t>
      </w:r>
    </w:p>
    <w:bookmarkEnd w:id="29"/>
    <w:bookmarkStart w:name="z37" w:id="30"/>
    <w:p>
      <w:pPr>
        <w:spacing w:after="0"/>
        <w:ind w:left="0"/>
        <w:jc w:val="both"/>
      </w:pPr>
      <w:r>
        <w:rPr>
          <w:rFonts w:ascii="Times New Roman"/>
          <w:b w:val="false"/>
          <w:i w:val="false"/>
          <w:color w:val="000000"/>
          <w:sz w:val="28"/>
        </w:rPr>
        <w:t>
      аудандық қоғамдық денсаулық</w:t>
      </w:r>
    </w:p>
    <w:bookmarkEnd w:id="30"/>
    <w:bookmarkStart w:name="z38" w:id="31"/>
    <w:p>
      <w:pPr>
        <w:spacing w:after="0"/>
        <w:ind w:left="0"/>
        <w:jc w:val="both"/>
      </w:pPr>
      <w:r>
        <w:rPr>
          <w:rFonts w:ascii="Times New Roman"/>
          <w:b w:val="false"/>
          <w:i w:val="false"/>
          <w:color w:val="000000"/>
          <w:sz w:val="28"/>
        </w:rPr>
        <w:t>
      сақтау басқармасы" республиқалық</w:t>
      </w:r>
    </w:p>
    <w:bookmarkEnd w:id="31"/>
    <w:bookmarkStart w:name="z39" w:id="32"/>
    <w:p>
      <w:pPr>
        <w:spacing w:after="0"/>
        <w:ind w:left="0"/>
        <w:jc w:val="both"/>
      </w:pPr>
      <w:r>
        <w:rPr>
          <w:rFonts w:ascii="Times New Roman"/>
          <w:b w:val="false"/>
          <w:i w:val="false"/>
          <w:color w:val="000000"/>
          <w:sz w:val="28"/>
        </w:rPr>
        <w:t>
      мемлекеттік мекемесінің басшысы</w:t>
      </w:r>
    </w:p>
    <w:bookmarkEnd w:id="32"/>
    <w:bookmarkStart w:name="z40" w:id="33"/>
    <w:p>
      <w:pPr>
        <w:spacing w:after="0"/>
        <w:ind w:left="0"/>
        <w:jc w:val="both"/>
      </w:pPr>
      <w:r>
        <w:rPr>
          <w:rFonts w:ascii="Times New Roman"/>
          <w:b w:val="false"/>
          <w:i w:val="false"/>
          <w:color w:val="000000"/>
          <w:sz w:val="28"/>
        </w:rPr>
        <w:t>
      _____________ Е. Даулетбаев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