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6af1" w14:textId="32d6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Меңдіқара ауданы әкімдігінің 2018 жылғы 16 наурыздағы № 45 қаулысы. Қостанай облысының Әділет департаментінде 2018 жылғы 3 сәуірде № 7665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Меңдіқара ауданы жергілікті атқарушы органдарының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Меңдіқара ауданы әкімдігінің 2017 жылғы 24 наурыздағы </w:t>
      </w:r>
      <w:r>
        <w:rPr>
          <w:rFonts w:ascii="Times New Roman"/>
          <w:b w:val="false"/>
          <w:i w:val="false"/>
          <w:color w:val="000000"/>
          <w:sz w:val="28"/>
        </w:rPr>
        <w:t>№ 71</w:t>
      </w:r>
      <w:r>
        <w:rPr>
          <w:rFonts w:ascii="Times New Roman"/>
          <w:b w:val="false"/>
          <w:i w:val="false"/>
          <w:color w:val="000000"/>
          <w:sz w:val="28"/>
        </w:rPr>
        <w:t xml:space="preserve"> "Меңдіқара ауданы жергілікті атқарушы органдарының "Б" корпусы мемлекеттік әкімшілік қызметшілерінің қызметін бағалаудың әдістемесін бекіту туралы" қаулысының (Нормативтік құқықтық актілерді мемлекеттік тіркеу тізілімінде № 6969 тіркелген, 2017 жылғы 18 сәуірде Қазақстан Республикасының нормативтік құқықтық актілерiнiң эталондық бақылау банкiнде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"Меңдіқара ауданы әкімінің аппараты" мемлекеттік мекемесінің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қосу үшін жіберуді;</w:t>
      </w:r>
    </w:p>
    <w:bookmarkEnd w:id="5"/>
    <w:bookmarkStart w:name="z10" w:id="6"/>
    <w:p>
      <w:pPr>
        <w:spacing w:after="0"/>
        <w:ind w:left="0"/>
        <w:jc w:val="both"/>
      </w:pPr>
      <w:r>
        <w:rPr>
          <w:rFonts w:ascii="Times New Roman"/>
          <w:b w:val="false"/>
          <w:i w:val="false"/>
          <w:color w:val="000000"/>
          <w:sz w:val="28"/>
        </w:rPr>
        <w:t>
      3) осы қаулыны ресми жарияланған кейін Меңдіқара ауданы әкімдігінің интернет-ресурсында орналастыруды қамтамасыз етеді.</w:t>
      </w:r>
    </w:p>
    <w:bookmarkEnd w:id="6"/>
    <w:bookmarkStart w:name="z11" w:id="7"/>
    <w:p>
      <w:pPr>
        <w:spacing w:after="0"/>
        <w:ind w:left="0"/>
        <w:jc w:val="both"/>
      </w:pPr>
      <w:r>
        <w:rPr>
          <w:rFonts w:ascii="Times New Roman"/>
          <w:b w:val="false"/>
          <w:i w:val="false"/>
          <w:color w:val="000000"/>
          <w:sz w:val="28"/>
        </w:rPr>
        <w:t>
      4. Қаулының орындалуын бақылау Меңдіқара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Меңдіқара</w:t>
            </w:r>
          </w:p>
          <w:p>
            <w:pPr>
              <w:spacing w:after="20"/>
              <w:ind w:left="20"/>
              <w:jc w:val="both"/>
            </w:pPr>
          </w:p>
          <w:p>
            <w:pPr>
              <w:spacing w:after="0"/>
              <w:ind w:left="0"/>
              <w:jc w:val="left"/>
            </w:pPr>
          </w:p>
          <w:p>
            <w:pPr>
              <w:spacing w:after="20"/>
              <w:ind w:left="20"/>
              <w:jc w:val="both"/>
            </w:pPr>
            <w:r>
              <w:rPr>
                <w:rFonts w:ascii="Times New Roman"/>
                <w:b w:val="false"/>
                <w:i/>
                <w:color w:val="000000"/>
                <w:sz w:val="20"/>
              </w:rPr>
              <w:t>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16 наурыздағы</w:t>
            </w:r>
            <w:r>
              <w:br/>
            </w:r>
            <w:r>
              <w:rPr>
                <w:rFonts w:ascii="Times New Roman"/>
                <w:b w:val="false"/>
                <w:i w:val="false"/>
                <w:color w:val="000000"/>
                <w:sz w:val="20"/>
              </w:rPr>
              <w:t>№ 45 қаулысымен бекітілген</w:t>
            </w:r>
          </w:p>
        </w:tc>
      </w:tr>
    </w:tbl>
    <w:bookmarkStart w:name="z15" w:id="9"/>
    <w:p>
      <w:pPr>
        <w:spacing w:after="0"/>
        <w:ind w:left="0"/>
        <w:jc w:val="left"/>
      </w:pPr>
      <w:r>
        <w:rPr>
          <w:rFonts w:ascii="Times New Roman"/>
          <w:b/>
          <w:i w:val="false"/>
          <w:color w:val="000000"/>
        </w:rPr>
        <w:t xml:space="preserve"> Меңдіқара ауданы жергілікті атқарушы органдарының "Б" корпусы мемлекеттік әкімшілік қызметшілерінің қызметін бағалау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Қостанай облысы Меңдіқара ауданы әкімдігінің 14.07.2023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Меңдіқара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 13 (Нормативтiк құқықтық актiлердi мемлекеттiк тiркеу тiзiлiмiнде № 16299 болып тiркелген)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1"/>
    <w:bookmarkStart w:name="z21"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2"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3"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4"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5" w:id="16"/>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6"/>
    <w:bookmarkStart w:name="z26"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27"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28" w:id="19"/>
    <w:p>
      <w:pPr>
        <w:spacing w:after="0"/>
        <w:ind w:left="0"/>
        <w:jc w:val="both"/>
      </w:pPr>
      <w:r>
        <w:rPr>
          <w:rFonts w:ascii="Times New Roman"/>
          <w:b w:val="false"/>
          <w:i w:val="false"/>
          <w:color w:val="000000"/>
          <w:sz w:val="28"/>
        </w:rPr>
        <w:t>
      7)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29" w:id="20"/>
    <w:p>
      <w:pPr>
        <w:spacing w:after="0"/>
        <w:ind w:left="0"/>
        <w:jc w:val="both"/>
      </w:pPr>
      <w:r>
        <w:rPr>
          <w:rFonts w:ascii="Times New Roman"/>
          <w:b w:val="false"/>
          <w:i w:val="false"/>
          <w:color w:val="000000"/>
          <w:sz w:val="28"/>
        </w:rPr>
        <w:t>
      8)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0" w:id="21"/>
    <w:p>
      <w:pPr>
        <w:spacing w:after="0"/>
        <w:ind w:left="0"/>
        <w:jc w:val="both"/>
      </w:pPr>
      <w:r>
        <w:rPr>
          <w:rFonts w:ascii="Times New Roman"/>
          <w:b w:val="false"/>
          <w:i w:val="false"/>
          <w:color w:val="000000"/>
          <w:sz w:val="28"/>
        </w:rPr>
        <w:t>
      9)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1" w:id="22"/>
    <w:p>
      <w:pPr>
        <w:spacing w:after="0"/>
        <w:ind w:left="0"/>
        <w:jc w:val="both"/>
      </w:pPr>
      <w:r>
        <w:rPr>
          <w:rFonts w:ascii="Times New Roman"/>
          <w:b w:val="false"/>
          <w:i w:val="false"/>
          <w:color w:val="000000"/>
          <w:sz w:val="28"/>
        </w:rPr>
        <w:t>
      10) бағаланатын кезең – мемлекеттік қызметшінің жұмыс нәтижелерін бағалау кезеңі.</w:t>
      </w:r>
    </w:p>
    <w:bookmarkEnd w:id="22"/>
    <w:bookmarkStart w:name="z32" w:id="23"/>
    <w:p>
      <w:pPr>
        <w:spacing w:after="0"/>
        <w:ind w:left="0"/>
        <w:jc w:val="both"/>
      </w:pPr>
      <w:r>
        <w:rPr>
          <w:rFonts w:ascii="Times New Roman"/>
          <w:b w:val="false"/>
          <w:i w:val="false"/>
          <w:color w:val="000000"/>
          <w:sz w:val="28"/>
        </w:rPr>
        <w:t>
      11)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3"/>
    <w:bookmarkStart w:name="z33" w:id="2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4"/>
    <w:bookmarkStart w:name="z34"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bookmarkStart w:name="z35" w:id="2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6"/>
    <w:bookmarkStart w:name="z36" w:id="2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7"/>
    <w:bookmarkStart w:name="z37" w:id="2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8"/>
    <w:bookmarkStart w:name="z38" w:id="2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9"/>
    <w:bookmarkStart w:name="z39" w:id="30"/>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0"/>
    <w:bookmarkStart w:name="z40" w:id="3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1"/>
    <w:bookmarkStart w:name="z41" w:id="3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2"/>
    <w:bookmarkStart w:name="z42" w:id="33"/>
    <w:p>
      <w:pPr>
        <w:spacing w:after="0"/>
        <w:ind w:left="0"/>
        <w:jc w:val="both"/>
      </w:pPr>
      <w:r>
        <w:rPr>
          <w:rFonts w:ascii="Times New Roman"/>
          <w:b w:val="false"/>
          <w:i w:val="false"/>
          <w:color w:val="000000"/>
          <w:sz w:val="28"/>
        </w:rPr>
        <w:t>
      "Функционалдық міндеттерін тиімді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тиісті түрде атқарады",</w:t>
      </w:r>
    </w:p>
    <w:bookmarkEnd w:id="34"/>
    <w:bookmarkStart w:name="z44" w:id="3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5"/>
    <w:bookmarkStart w:name="z45" w:id="3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6"/>
    <w:bookmarkStart w:name="z46" w:id="3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7"/>
    <w:bookmarkStart w:name="z47" w:id="3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8"/>
    <w:bookmarkStart w:name="z48" w:id="3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9"/>
    <w:bookmarkStart w:name="z49" w:id="40"/>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(кадр қызметі), соның ішінде ақпараттық жүйе арқылы қамтамасыз етеді.</w:t>
      </w:r>
    </w:p>
    <w:bookmarkEnd w:id="40"/>
    <w:bookmarkStart w:name="z50" w:id="41"/>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1"/>
    <w:bookmarkStart w:name="z51" w:id="4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2"/>
    <w:bookmarkStart w:name="z52" w:id="4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3"/>
    <w:bookmarkStart w:name="z53" w:id="4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4"/>
    <w:bookmarkStart w:name="z54" w:id="45"/>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5"/>
    <w:bookmarkStart w:name="z55" w:id="4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6"/>
    <w:bookmarkStart w:name="z56" w:id="4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7"/>
    <w:bookmarkStart w:name="z57" w:id="4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8"/>
    <w:bookmarkStart w:name="z58" w:id="49"/>
    <w:p>
      <w:pPr>
        <w:spacing w:after="0"/>
        <w:ind w:left="0"/>
        <w:jc w:val="both"/>
      </w:pPr>
      <w:r>
        <w:rPr>
          <w:rFonts w:ascii="Times New Roman"/>
          <w:b w:val="false"/>
          <w:i w:val="false"/>
          <w:color w:val="000000"/>
          <w:sz w:val="28"/>
        </w:rPr>
        <w:t>
      17. Бағалаушы адам мыналарға жауапты болады:</w:t>
      </w:r>
    </w:p>
    <w:bookmarkEnd w:id="49"/>
    <w:bookmarkStart w:name="z59" w:id="5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0"/>
    <w:bookmarkStart w:name="z60" w:id="5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1"/>
    <w:bookmarkStart w:name="z61" w:id="5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2"/>
    <w:bookmarkStart w:name="z62" w:id="5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3"/>
    <w:bookmarkStart w:name="z63" w:id="54"/>
    <w:p>
      <w:pPr>
        <w:spacing w:after="0"/>
        <w:ind w:left="0"/>
        <w:jc w:val="both"/>
      </w:pPr>
      <w:r>
        <w:rPr>
          <w:rFonts w:ascii="Times New Roman"/>
          <w:b w:val="false"/>
          <w:i w:val="false"/>
          <w:color w:val="000000"/>
          <w:sz w:val="28"/>
        </w:rPr>
        <w:t>
      18. Бағаланатын адам мыналарға жауапты болады:</w:t>
      </w:r>
    </w:p>
    <w:bookmarkEnd w:id="54"/>
    <w:bookmarkStart w:name="z64" w:id="5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5"/>
    <w:bookmarkStart w:name="z65" w:id="5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6"/>
    <w:bookmarkStart w:name="z66" w:id="5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7"/>
    <w:bookmarkStart w:name="z67" w:id="58"/>
    <w:p>
      <w:pPr>
        <w:spacing w:after="0"/>
        <w:ind w:left="0"/>
        <w:jc w:val="both"/>
      </w:pPr>
      <w:r>
        <w:rPr>
          <w:rFonts w:ascii="Times New Roman"/>
          <w:b w:val="false"/>
          <w:i w:val="false"/>
          <w:color w:val="000000"/>
          <w:sz w:val="28"/>
        </w:rPr>
        <w:t>
      19. Персоналды басқару қызметінің (кадр қызметінің) басшысы мыналарға жауапты болады:</w:t>
      </w:r>
    </w:p>
    <w:bookmarkEnd w:id="58"/>
    <w:bookmarkStart w:name="z68" w:id="5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9"/>
    <w:bookmarkStart w:name="z69" w:id="60"/>
    <w:p>
      <w:pPr>
        <w:spacing w:after="0"/>
        <w:ind w:left="0"/>
        <w:jc w:val="both"/>
      </w:pPr>
      <w:r>
        <w:rPr>
          <w:rFonts w:ascii="Times New Roman"/>
          <w:b w:val="false"/>
          <w:i w:val="false"/>
          <w:color w:val="000000"/>
          <w:sz w:val="28"/>
        </w:rPr>
        <w:t>
      2) НМИ уақтылы талдау мен келісу;</w:t>
      </w:r>
    </w:p>
    <w:bookmarkEnd w:id="60"/>
    <w:bookmarkStart w:name="z70" w:id="6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1"/>
    <w:bookmarkStart w:name="z71" w:id="6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2"/>
    <w:bookmarkStart w:name="z72" w:id="6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3"/>
    <w:bookmarkStart w:name="z73" w:id="6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4"/>
    <w:bookmarkStart w:name="z74" w:id="6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5"/>
    <w:bookmarkStart w:name="z75" w:id="6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6"/>
    <w:bookmarkStart w:name="z76" w:id="6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7"/>
    <w:bookmarkStart w:name="z77" w:id="6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8"/>
    <w:bookmarkStart w:name="z78" w:id="6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9"/>
    <w:bookmarkStart w:name="z79" w:id="7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0"/>
    <w:bookmarkStart w:name="z80" w:id="71"/>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1"/>
    <w:bookmarkStart w:name="z81" w:id="72"/>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2"/>
    <w:bookmarkStart w:name="z82" w:id="7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3"/>
    <w:bookmarkStart w:name="z83" w:id="7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4"/>
    <w:bookmarkStart w:name="z84" w:id="7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5"/>
    <w:bookmarkStart w:name="z85" w:id="7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6"/>
    <w:bookmarkStart w:name="z86" w:id="7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7"/>
    <w:bookmarkStart w:name="z87" w:id="7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8"/>
    <w:bookmarkStart w:name="z88" w:id="79"/>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w:t>
      </w:r>
    </w:p>
    <w:bookmarkEnd w:id="79"/>
    <w:bookmarkStart w:name="z89" w:id="8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0"/>
    <w:bookmarkStart w:name="z90" w:id="8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1"/>
    <w:bookmarkStart w:name="z91" w:id="8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2"/>
    <w:bookmarkStart w:name="z92"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3"/>
    <w:bookmarkStart w:name="z93" w:id="84"/>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94"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95"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96"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Start w:name="z98" w:id="8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9" w:id="8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100"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101" w:id="9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102"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103"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104" w:id="94"/>
    <w:p>
      <w:pPr>
        <w:spacing w:after="0"/>
        <w:ind w:left="0"/>
        <w:jc w:val="both"/>
      </w:pPr>
      <w:r>
        <w:rPr>
          <w:rFonts w:ascii="Times New Roman"/>
          <w:b w:val="false"/>
          <w:i w:val="false"/>
          <w:color w:val="000000"/>
          <w:sz w:val="28"/>
        </w:rPr>
        <w:t>
      дербестік және бастамашылық;</w:t>
      </w:r>
    </w:p>
    <w:bookmarkEnd w:id="94"/>
    <w:bookmarkStart w:name="z105" w:id="95"/>
    <w:p>
      <w:pPr>
        <w:spacing w:after="0"/>
        <w:ind w:left="0"/>
        <w:jc w:val="both"/>
      </w:pPr>
      <w:r>
        <w:rPr>
          <w:rFonts w:ascii="Times New Roman"/>
          <w:b w:val="false"/>
          <w:i w:val="false"/>
          <w:color w:val="000000"/>
          <w:sz w:val="28"/>
        </w:rPr>
        <w:t>
      еңбек тәртібі.</w:t>
      </w:r>
    </w:p>
    <w:bookmarkEnd w:id="95"/>
    <w:bookmarkStart w:name="z106"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7" w:id="97"/>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08"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09" w:id="9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9"/>
    <w:bookmarkStart w:name="z110"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11" w:id="101"/>
    <w:p>
      <w:pPr>
        <w:spacing w:after="0"/>
        <w:ind w:left="0"/>
        <w:jc w:val="both"/>
      </w:pPr>
      <w:r>
        <w:rPr>
          <w:rFonts w:ascii="Times New Roman"/>
          <w:b w:val="false"/>
          <w:i w:val="false"/>
          <w:color w:val="000000"/>
          <w:sz w:val="28"/>
        </w:rPr>
        <w:t>
      қызметті басқару;</w:t>
      </w:r>
    </w:p>
    <w:bookmarkEnd w:id="101"/>
    <w:bookmarkStart w:name="z112" w:id="102"/>
    <w:p>
      <w:pPr>
        <w:spacing w:after="0"/>
        <w:ind w:left="0"/>
        <w:jc w:val="both"/>
      </w:pPr>
      <w:r>
        <w:rPr>
          <w:rFonts w:ascii="Times New Roman"/>
          <w:b w:val="false"/>
          <w:i w:val="false"/>
          <w:color w:val="000000"/>
          <w:sz w:val="28"/>
        </w:rPr>
        <w:t>
      тиімді коммуникацияларды құру;</w:t>
      </w:r>
    </w:p>
    <w:bookmarkEnd w:id="102"/>
    <w:bookmarkStart w:name="z113"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4" w:id="104"/>
    <w:p>
      <w:pPr>
        <w:spacing w:after="0"/>
        <w:ind w:left="0"/>
        <w:jc w:val="both"/>
      </w:pPr>
      <w:r>
        <w:rPr>
          <w:rFonts w:ascii="Times New Roman"/>
          <w:b w:val="false"/>
          <w:i w:val="false"/>
          <w:color w:val="000000"/>
          <w:sz w:val="28"/>
        </w:rPr>
        <w:t>
      өзгерістерді басқару;</w:t>
      </w:r>
    </w:p>
    <w:bookmarkEnd w:id="104"/>
    <w:bookmarkStart w:name="z115" w:id="105"/>
    <w:p>
      <w:pPr>
        <w:spacing w:after="0"/>
        <w:ind w:left="0"/>
        <w:jc w:val="both"/>
      </w:pPr>
      <w:r>
        <w:rPr>
          <w:rFonts w:ascii="Times New Roman"/>
          <w:b w:val="false"/>
          <w:i w:val="false"/>
          <w:color w:val="000000"/>
          <w:sz w:val="28"/>
        </w:rPr>
        <w:t>
      нәтижеге бағдарлану;</w:t>
      </w:r>
    </w:p>
    <w:bookmarkEnd w:id="105"/>
    <w:bookmarkStart w:name="z116"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7" w:id="107"/>
    <w:p>
      <w:pPr>
        <w:spacing w:after="0"/>
        <w:ind w:left="0"/>
        <w:jc w:val="both"/>
      </w:pPr>
      <w:r>
        <w:rPr>
          <w:rFonts w:ascii="Times New Roman"/>
          <w:b w:val="false"/>
          <w:i w:val="false"/>
          <w:color w:val="000000"/>
          <w:sz w:val="28"/>
        </w:rPr>
        <w:t>
      топты басқару;</w:t>
      </w:r>
    </w:p>
    <w:bookmarkEnd w:id="107"/>
    <w:bookmarkStart w:name="z118" w:id="108"/>
    <w:p>
      <w:pPr>
        <w:spacing w:after="0"/>
        <w:ind w:left="0"/>
        <w:jc w:val="both"/>
      </w:pPr>
      <w:r>
        <w:rPr>
          <w:rFonts w:ascii="Times New Roman"/>
          <w:b w:val="false"/>
          <w:i w:val="false"/>
          <w:color w:val="000000"/>
          <w:sz w:val="28"/>
        </w:rPr>
        <w:t>
      көшбасшылық қасиеттер;</w:t>
      </w:r>
    </w:p>
    <w:bookmarkEnd w:id="108"/>
    <w:bookmarkStart w:name="z119" w:id="109"/>
    <w:p>
      <w:pPr>
        <w:spacing w:after="0"/>
        <w:ind w:left="0"/>
        <w:jc w:val="both"/>
      </w:pPr>
      <w:r>
        <w:rPr>
          <w:rFonts w:ascii="Times New Roman"/>
          <w:b w:val="false"/>
          <w:i w:val="false"/>
          <w:color w:val="000000"/>
          <w:sz w:val="28"/>
        </w:rPr>
        <w:t>
      ынтымақтастық;</w:t>
      </w:r>
    </w:p>
    <w:bookmarkEnd w:id="109"/>
    <w:bookmarkStart w:name="z120" w:id="110"/>
    <w:p>
      <w:pPr>
        <w:spacing w:after="0"/>
        <w:ind w:left="0"/>
        <w:jc w:val="both"/>
      </w:pPr>
      <w:r>
        <w:rPr>
          <w:rFonts w:ascii="Times New Roman"/>
          <w:b w:val="false"/>
          <w:i w:val="false"/>
          <w:color w:val="000000"/>
          <w:sz w:val="28"/>
        </w:rPr>
        <w:t>
      жеделділік;</w:t>
      </w:r>
    </w:p>
    <w:bookmarkEnd w:id="110"/>
    <w:bookmarkStart w:name="z121" w:id="111"/>
    <w:p>
      <w:pPr>
        <w:spacing w:after="0"/>
        <w:ind w:left="0"/>
        <w:jc w:val="both"/>
      </w:pPr>
      <w:r>
        <w:rPr>
          <w:rFonts w:ascii="Times New Roman"/>
          <w:b w:val="false"/>
          <w:i w:val="false"/>
          <w:color w:val="000000"/>
          <w:sz w:val="28"/>
        </w:rPr>
        <w:t>
      өзін-өзі дамыту;</w:t>
      </w:r>
    </w:p>
    <w:bookmarkEnd w:id="111"/>
    <w:bookmarkStart w:name="z122" w:id="112"/>
    <w:p>
      <w:pPr>
        <w:spacing w:after="0"/>
        <w:ind w:left="0"/>
        <w:jc w:val="both"/>
      </w:pPr>
      <w:r>
        <w:rPr>
          <w:rFonts w:ascii="Times New Roman"/>
          <w:b w:val="false"/>
          <w:i w:val="false"/>
          <w:color w:val="000000"/>
          <w:sz w:val="28"/>
        </w:rPr>
        <w:t>
      бастамшылдық;</w:t>
      </w:r>
    </w:p>
    <w:bookmarkEnd w:id="112"/>
    <w:bookmarkStart w:name="z123" w:id="113"/>
    <w:p>
      <w:pPr>
        <w:spacing w:after="0"/>
        <w:ind w:left="0"/>
        <w:jc w:val="both"/>
      </w:pPr>
      <w:r>
        <w:rPr>
          <w:rFonts w:ascii="Times New Roman"/>
          <w:b w:val="false"/>
          <w:i w:val="false"/>
          <w:color w:val="000000"/>
          <w:sz w:val="28"/>
        </w:rPr>
        <w:t>
      "Б" корпусының қызметшілері үшін:</w:t>
      </w:r>
    </w:p>
    <w:bookmarkEnd w:id="113"/>
    <w:bookmarkStart w:name="z124" w:id="114"/>
    <w:p>
      <w:pPr>
        <w:spacing w:after="0"/>
        <w:ind w:left="0"/>
        <w:jc w:val="both"/>
      </w:pPr>
      <w:r>
        <w:rPr>
          <w:rFonts w:ascii="Times New Roman"/>
          <w:b w:val="false"/>
          <w:i w:val="false"/>
          <w:color w:val="000000"/>
          <w:sz w:val="28"/>
        </w:rPr>
        <w:t>
      тиімді коммуникацияларды құру;</w:t>
      </w:r>
    </w:p>
    <w:bookmarkEnd w:id="114"/>
    <w:bookmarkStart w:name="z125"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6" w:id="116"/>
    <w:p>
      <w:pPr>
        <w:spacing w:after="0"/>
        <w:ind w:left="0"/>
        <w:jc w:val="both"/>
      </w:pPr>
      <w:r>
        <w:rPr>
          <w:rFonts w:ascii="Times New Roman"/>
          <w:b w:val="false"/>
          <w:i w:val="false"/>
          <w:color w:val="000000"/>
          <w:sz w:val="28"/>
        </w:rPr>
        <w:t>
      өзгерістерді басқару;</w:t>
      </w:r>
    </w:p>
    <w:bookmarkEnd w:id="116"/>
    <w:bookmarkStart w:name="z127" w:id="117"/>
    <w:p>
      <w:pPr>
        <w:spacing w:after="0"/>
        <w:ind w:left="0"/>
        <w:jc w:val="both"/>
      </w:pPr>
      <w:r>
        <w:rPr>
          <w:rFonts w:ascii="Times New Roman"/>
          <w:b w:val="false"/>
          <w:i w:val="false"/>
          <w:color w:val="000000"/>
          <w:sz w:val="28"/>
        </w:rPr>
        <w:t>
      нәтижеге бағдарлану;</w:t>
      </w:r>
    </w:p>
    <w:bookmarkEnd w:id="117"/>
    <w:bookmarkStart w:name="z128"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9" w:id="119"/>
    <w:p>
      <w:pPr>
        <w:spacing w:after="0"/>
        <w:ind w:left="0"/>
        <w:jc w:val="both"/>
      </w:pPr>
      <w:r>
        <w:rPr>
          <w:rFonts w:ascii="Times New Roman"/>
          <w:b w:val="false"/>
          <w:i w:val="false"/>
          <w:color w:val="000000"/>
          <w:sz w:val="28"/>
        </w:rPr>
        <w:t>
      ынтымақтастық;</w:t>
      </w:r>
    </w:p>
    <w:bookmarkEnd w:id="119"/>
    <w:bookmarkStart w:name="z130" w:id="120"/>
    <w:p>
      <w:pPr>
        <w:spacing w:after="0"/>
        <w:ind w:left="0"/>
        <w:jc w:val="both"/>
      </w:pPr>
      <w:r>
        <w:rPr>
          <w:rFonts w:ascii="Times New Roman"/>
          <w:b w:val="false"/>
          <w:i w:val="false"/>
          <w:color w:val="000000"/>
          <w:sz w:val="28"/>
        </w:rPr>
        <w:t>
      жеделділік;</w:t>
      </w:r>
    </w:p>
    <w:bookmarkEnd w:id="120"/>
    <w:bookmarkStart w:name="z131" w:id="121"/>
    <w:p>
      <w:pPr>
        <w:spacing w:after="0"/>
        <w:ind w:left="0"/>
        <w:jc w:val="both"/>
      </w:pPr>
      <w:r>
        <w:rPr>
          <w:rFonts w:ascii="Times New Roman"/>
          <w:b w:val="false"/>
          <w:i w:val="false"/>
          <w:color w:val="000000"/>
          <w:sz w:val="28"/>
        </w:rPr>
        <w:t>
      өзін-өзі дамыту.</w:t>
      </w:r>
    </w:p>
    <w:bookmarkEnd w:id="121"/>
    <w:bookmarkStart w:name="z132" w:id="12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33"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34"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5" w:id="125"/>
    <w:p>
      <w:pPr>
        <w:spacing w:after="0"/>
        <w:ind w:left="0"/>
        <w:jc w:val="both"/>
      </w:pPr>
      <w:r>
        <w:rPr>
          <w:rFonts w:ascii="Times New Roman"/>
          <w:b w:val="false"/>
          <w:i w:val="false"/>
          <w:color w:val="000000"/>
          <w:sz w:val="28"/>
        </w:rPr>
        <w:t>
      1) тікелей басшы;</w:t>
      </w:r>
    </w:p>
    <w:bookmarkEnd w:id="125"/>
    <w:bookmarkStart w:name="z136"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7"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8" w:id="128"/>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9"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40" w:id="13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41" w:id="13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31"/>
    <w:bookmarkStart w:name="z142" w:id="132"/>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2"/>
    <w:bookmarkStart w:name="z143" w:id="133"/>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3"/>
    <w:bookmarkStart w:name="z144" w:id="13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4"/>
    <w:bookmarkStart w:name="z145"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6"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7"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48" w:id="13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9"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50"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51"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52"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53"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54"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5" w:id="145"/>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5"/>
    <w:bookmarkStart w:name="z156" w:id="14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6"/>
    <w:bookmarkStart w:name="z157" w:id="14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58" w:id="148"/>
    <w:p>
      <w:pPr>
        <w:spacing w:after="0"/>
        <w:ind w:left="0"/>
        <w:jc w:val="both"/>
      </w:pPr>
      <w:r>
        <w:rPr>
          <w:rFonts w:ascii="Times New Roman"/>
          <w:b w:val="false"/>
          <w:i w:val="false"/>
          <w:color w:val="000000"/>
          <w:sz w:val="28"/>
        </w:rPr>
        <w:t>
      46. НМИ:</w:t>
      </w:r>
    </w:p>
    <w:bookmarkEnd w:id="148"/>
    <w:bookmarkStart w:name="z159"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60"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61"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62"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63"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64" w:id="154"/>
    <w:p>
      <w:pPr>
        <w:spacing w:after="0"/>
        <w:ind w:left="0"/>
        <w:jc w:val="both"/>
      </w:pPr>
      <w:r>
        <w:rPr>
          <w:rFonts w:ascii="Times New Roman"/>
          <w:b w:val="false"/>
          <w:i w:val="false"/>
          <w:color w:val="000000"/>
          <w:sz w:val="28"/>
        </w:rPr>
        <w:t>
      47. НМИ саны 5 құрайды.</w:t>
      </w:r>
    </w:p>
    <w:bookmarkEnd w:id="154"/>
    <w:bookmarkStart w:name="z165"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66" w:id="156"/>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67" w:id="1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68"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69"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70"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71"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72"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73" w:id="1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3"/>
    <w:bookmarkStart w:name="z174" w:id="1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5" w:id="1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76" w:id="166"/>
    <w:p>
      <w:pPr>
        <w:spacing w:after="0"/>
        <w:ind w:left="0"/>
        <w:jc w:val="both"/>
      </w:pPr>
      <w:r>
        <w:rPr>
          <w:rFonts w:ascii="Times New Roman"/>
          <w:b w:val="false"/>
          <w:i w:val="false"/>
          <w:color w:val="000000"/>
          <w:sz w:val="28"/>
        </w:rPr>
        <w:t>
      1) бағалаумен келісу;</w:t>
      </w:r>
    </w:p>
    <w:bookmarkEnd w:id="166"/>
    <w:bookmarkStart w:name="z177" w:id="167"/>
    <w:p>
      <w:pPr>
        <w:spacing w:after="0"/>
        <w:ind w:left="0"/>
        <w:jc w:val="both"/>
      </w:pPr>
      <w:r>
        <w:rPr>
          <w:rFonts w:ascii="Times New Roman"/>
          <w:b w:val="false"/>
          <w:i w:val="false"/>
          <w:color w:val="000000"/>
          <w:sz w:val="28"/>
        </w:rPr>
        <w:t>
      2) түзетуге жіберу.</w:t>
      </w:r>
    </w:p>
    <w:bookmarkEnd w:id="167"/>
    <w:bookmarkStart w:name="z178" w:id="168"/>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79" w:id="169"/>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80" w:id="170"/>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81"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82" w:id="17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83" w:id="173"/>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3"/>
    <w:bookmarkStart w:name="z184" w:id="174"/>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5" w:id="175"/>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5"/>
    <w:bookmarkStart w:name="z186" w:id="176"/>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176"/>
    <w:bookmarkStart w:name="z187" w:id="177"/>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7"/>
    <w:bookmarkStart w:name="z188" w:id="178"/>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8"/>
    <w:bookmarkStart w:name="z189" w:id="179"/>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9"/>
    <w:bookmarkStart w:name="z190" w:id="180"/>
    <w:p>
      <w:pPr>
        <w:spacing w:after="0"/>
        <w:ind w:left="0"/>
        <w:jc w:val="both"/>
      </w:pPr>
      <w:r>
        <w:rPr>
          <w:rFonts w:ascii="Times New Roman"/>
          <w:b w:val="false"/>
          <w:i w:val="false"/>
          <w:color w:val="000000"/>
          <w:sz w:val="28"/>
        </w:rPr>
        <w:t>
      1) толтырылған бағалау парақтарын;</w:t>
      </w:r>
    </w:p>
    <w:bookmarkEnd w:id="180"/>
    <w:bookmarkStart w:name="z191" w:id="181"/>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92" w:id="182"/>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2"/>
    <w:bookmarkStart w:name="z193" w:id="183"/>
    <w:p>
      <w:pPr>
        <w:spacing w:after="0"/>
        <w:ind w:left="0"/>
        <w:jc w:val="both"/>
      </w:pPr>
      <w:r>
        <w:rPr>
          <w:rFonts w:ascii="Times New Roman"/>
          <w:b w:val="false"/>
          <w:i w:val="false"/>
          <w:color w:val="000000"/>
          <w:sz w:val="28"/>
        </w:rPr>
        <w:t>
      1) бағалау нәтижелерін бекіту;</w:t>
      </w:r>
    </w:p>
    <w:bookmarkEnd w:id="183"/>
    <w:bookmarkStart w:name="z194" w:id="184"/>
    <w:p>
      <w:pPr>
        <w:spacing w:after="0"/>
        <w:ind w:left="0"/>
        <w:jc w:val="both"/>
      </w:pPr>
      <w:r>
        <w:rPr>
          <w:rFonts w:ascii="Times New Roman"/>
          <w:b w:val="false"/>
          <w:i w:val="false"/>
          <w:color w:val="000000"/>
          <w:sz w:val="28"/>
        </w:rPr>
        <w:t>
      2) бағалау нәтижелерін қайта қарау.</w:t>
      </w:r>
    </w:p>
    <w:bookmarkEnd w:id="184"/>
    <w:bookmarkStart w:name="z195" w:id="18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көрсетеді.</w:t>
      </w:r>
    </w:p>
    <w:bookmarkEnd w:id="185"/>
    <w:bookmarkStart w:name="z196" w:id="18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6"/>
    <w:bookmarkStart w:name="z197" w:id="187"/>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198" w:id="18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199" w:id="18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200"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201"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202" w:id="19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