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b249a" w14:textId="5eb24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2018 жылғы 16 ақпандағы № 142 шешімі. Қостанай облысының Әділет департаментінде 2018 жылғы 2 наурызда № 7561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Сарыкөл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Мәслихаттың келесі шешімдерінің: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2013 жылғы 20 мамырдағы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"Сарыкөл ауданы бойынша бірыңғай тіркелген салық мөлшерлемелері туралы" (Нормативтік құқықтық актілерді мемлекеттік тіркеу тізілімінде № 4148 тіркелген, 2013 жылғы 4 шілдеде "Сарыкөл" газетінде жарияланған);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2017 жылғы 24 ақпандағы </w:t>
      </w:r>
      <w:r>
        <w:rPr>
          <w:rFonts w:ascii="Times New Roman"/>
          <w:b w:val="false"/>
          <w:i w:val="false"/>
          <w:color w:val="000000"/>
          <w:sz w:val="28"/>
        </w:rPr>
        <w:t>№ 75</w:t>
      </w:r>
      <w:r>
        <w:rPr>
          <w:rFonts w:ascii="Times New Roman"/>
          <w:b w:val="false"/>
          <w:i w:val="false"/>
          <w:color w:val="000000"/>
          <w:sz w:val="28"/>
        </w:rPr>
        <w:t xml:space="preserve"> "Мәслихаттың 2013 жылғы 20 мамырдағы № 86 "Сарыкөл ауданы бойынша бірыңғай тіркелген салық ставкалары туралы" шешіміне өзгерістер енгізу туралы" (Нормативтік құқықтық актілерді мемлекеттік тіркеу тізілімінде № 6871 тіркелген, 2017 жылғы 13 наурызда Қазақстан Республикасы нормативтік құқықтық актілерінің эталондық бақылау банкінде жарияланған) күші жойылды деп танылсын.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сессияның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Хайруллина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Қаржы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министрлігінің Мемлекеттік кірістер комитеті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облысы бойынша Мемлекеттік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департаментінің Сарыкөл ауданы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мемлекеттік кірістер басқармасы"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 М. Бекпасов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"16" ақпан 2018 жыл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