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e5127" w14:textId="f4e51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 – 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Севастополь ауылдық округі әкімінің 2018 жылғы 29 наурыздағы № 1 шешімі. Қостанай облысының Әділет департаментінде 2018 жылғы 3 сәуірде № 7669 болып тіркелді. Күші жойылды - Қостанай облысы Сарыкөл ауданы Севастополь ауылдық округі әкімінің 2018 жылғы 1 тамыздағы № 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Сарыкөл ауданы Севастополь ауылдық округі әкімінің 01.08.2018 </w:t>
      </w:r>
      <w:r>
        <w:rPr>
          <w:rFonts w:ascii="Times New Roman"/>
          <w:b w:val="false"/>
          <w:i w:val="false"/>
          <w:color w:val="ff0000"/>
          <w:sz w:val="28"/>
        </w:rPr>
        <w:t>№ 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еңгізіледі).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Сарыкөл аудандық аумақтық инспекциясы бас мемлекеттік ветеринариялық-санитариялық инспекторының 2018 жылғы 21 ақпандағы № 01-21/45 ұсынысы негізінде Сарыкөл ауданы Севастополь ауылдық округі әкімі ШЕШІМ ҚАБЫЛДАДЫ:</w:t>
      </w:r>
    </w:p>
    <w:bookmarkStart w:name="z5" w:id="1"/>
    <w:p>
      <w:pPr>
        <w:spacing w:after="0"/>
        <w:ind w:left="0"/>
        <w:jc w:val="both"/>
      </w:pPr>
      <w:r>
        <w:rPr>
          <w:rFonts w:ascii="Times New Roman"/>
          <w:b w:val="false"/>
          <w:i w:val="false"/>
          <w:color w:val="000000"/>
          <w:sz w:val="28"/>
        </w:rPr>
        <w:t>
      1. Қостанай облысы Сарыкөл ауданы Севастополь ауылдық округі Севастополь ауылы шығыс бөлім жеке секторының аумағында Ленина 4, 6, 9, 12, 14, 16, 17, 22 үй, Партизанская 1, 7, 10, 11, 13, 17 үй, Молодежная 1, 3, 6, 9, 10 үй, Коммунистическая 12, 18 үй, Центральная 22 үй, Мельничная 2 үй көшелерінде ірі қара малдың бруцеллез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"Қазақстан Республикасы Ауыл шаруашылығы министрлігі Ветеринариялық бақылау және қадағалау комитетiнiң Сарыкөл аудандық аумақтық инспекциясы" мемлекеттік мекемесіне (келісім бойынша), "Қазақстан Республикасы Денсаулық сақтау министрлігі қоғамдық денсаулық сақтау комитетінің Қостанай облысы қоғамдық денсаулық сақтау департаментінің Сарыкөл аудандық қоғамдық денсаулық сақтау басқармасы" республикалық мемлекеттік мекемесіне (келісім бойынша), "Сарыкөл ауданы әкімдігінің ветеринария бөлімі" мемлекеттік мекемесіне (келісім бойынша) анықталған эпизоотиялық ошақта ветеринариялық-санитариялық қолайлы жағдайға қол жеткізуге қажетті ветеринариялық-санитариялық іс-шаралар жүргізу ұсынылсын.</w:t>
      </w:r>
    </w:p>
    <w:bookmarkEnd w:id="2"/>
    <w:bookmarkStart w:name="z7" w:id="3"/>
    <w:p>
      <w:pPr>
        <w:spacing w:after="0"/>
        <w:ind w:left="0"/>
        <w:jc w:val="both"/>
      </w:pPr>
      <w:r>
        <w:rPr>
          <w:rFonts w:ascii="Times New Roman"/>
          <w:b w:val="false"/>
          <w:i w:val="false"/>
          <w:color w:val="000000"/>
          <w:sz w:val="28"/>
        </w:rPr>
        <w:t>
      3. "Cарыкөл ауданының Севастополь ауылдық округі әкімнің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шешімінің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шешімі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шешімді ресми жарияланғанынан кейін Сарыкөл ауданы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4. Осы шешімнің орындалуын бақылауды өзіме қалдырамын.</w:t>
      </w:r>
    </w:p>
    <w:bookmarkEnd w:id="7"/>
    <w:bookmarkStart w:name="z12" w:id="8"/>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еңгізіледі.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Севастополь ауылдық</w:t>
            </w:r>
            <w:r>
              <w:br/>
            </w:r>
            <w:r>
              <w:rPr>
                <w:rFonts w:ascii="Times New Roman"/>
                <w:b w:val="false"/>
                <w:i/>
                <w:color w:val="000000"/>
                <w:sz w:val="20"/>
              </w:rPr>
              <w:t>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Төлеубаев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"Қазақстан Республикасы Ауыл</w:t>
      </w:r>
    </w:p>
    <w:bookmarkEnd w:id="10"/>
    <w:bookmarkStart w:name="z16" w:id="11"/>
    <w:p>
      <w:pPr>
        <w:spacing w:after="0"/>
        <w:ind w:left="0"/>
        <w:jc w:val="both"/>
      </w:pPr>
      <w:r>
        <w:rPr>
          <w:rFonts w:ascii="Times New Roman"/>
          <w:b w:val="false"/>
          <w:i w:val="false"/>
          <w:color w:val="000000"/>
          <w:sz w:val="28"/>
        </w:rPr>
        <w:t>
      шаруашылығы министрлігі</w:t>
      </w:r>
    </w:p>
    <w:bookmarkEnd w:id="11"/>
    <w:bookmarkStart w:name="z17" w:id="12"/>
    <w:p>
      <w:pPr>
        <w:spacing w:after="0"/>
        <w:ind w:left="0"/>
        <w:jc w:val="both"/>
      </w:pPr>
      <w:r>
        <w:rPr>
          <w:rFonts w:ascii="Times New Roman"/>
          <w:b w:val="false"/>
          <w:i w:val="false"/>
          <w:color w:val="000000"/>
          <w:sz w:val="28"/>
        </w:rPr>
        <w:t>
      Ветеринариялық бақылау және</w:t>
      </w:r>
    </w:p>
    <w:bookmarkEnd w:id="12"/>
    <w:bookmarkStart w:name="z18" w:id="13"/>
    <w:p>
      <w:pPr>
        <w:spacing w:after="0"/>
        <w:ind w:left="0"/>
        <w:jc w:val="both"/>
      </w:pPr>
      <w:r>
        <w:rPr>
          <w:rFonts w:ascii="Times New Roman"/>
          <w:b w:val="false"/>
          <w:i w:val="false"/>
          <w:color w:val="000000"/>
          <w:sz w:val="28"/>
        </w:rPr>
        <w:t>
      қадағалау комитетiнiң Сарыкөл</w:t>
      </w:r>
    </w:p>
    <w:bookmarkEnd w:id="13"/>
    <w:bookmarkStart w:name="z19" w:id="14"/>
    <w:p>
      <w:pPr>
        <w:spacing w:after="0"/>
        <w:ind w:left="0"/>
        <w:jc w:val="both"/>
      </w:pPr>
      <w:r>
        <w:rPr>
          <w:rFonts w:ascii="Times New Roman"/>
          <w:b w:val="false"/>
          <w:i w:val="false"/>
          <w:color w:val="000000"/>
          <w:sz w:val="28"/>
        </w:rPr>
        <w:t>
      аудандық аумақтық инспекциясы"</w:t>
      </w:r>
    </w:p>
    <w:bookmarkEnd w:id="14"/>
    <w:bookmarkStart w:name="z20" w:id="15"/>
    <w:p>
      <w:pPr>
        <w:spacing w:after="0"/>
        <w:ind w:left="0"/>
        <w:jc w:val="both"/>
      </w:pPr>
      <w:r>
        <w:rPr>
          <w:rFonts w:ascii="Times New Roman"/>
          <w:b w:val="false"/>
          <w:i w:val="false"/>
          <w:color w:val="000000"/>
          <w:sz w:val="28"/>
        </w:rPr>
        <w:t>
      мемлекеттік мекемесінің басшысы</w:t>
      </w:r>
    </w:p>
    <w:bookmarkEnd w:id="15"/>
    <w:bookmarkStart w:name="z21" w:id="16"/>
    <w:p>
      <w:pPr>
        <w:spacing w:after="0"/>
        <w:ind w:left="0"/>
        <w:jc w:val="both"/>
      </w:pPr>
      <w:r>
        <w:rPr>
          <w:rFonts w:ascii="Times New Roman"/>
          <w:b w:val="false"/>
          <w:i w:val="false"/>
          <w:color w:val="000000"/>
          <w:sz w:val="28"/>
        </w:rPr>
        <w:t>
      _________________ Е.Қ. Құрманов</w:t>
      </w:r>
    </w:p>
    <w:bookmarkEnd w:id="16"/>
    <w:bookmarkStart w:name="z23" w:id="17"/>
    <w:p>
      <w:pPr>
        <w:spacing w:after="0"/>
        <w:ind w:left="0"/>
        <w:jc w:val="both"/>
      </w:pPr>
      <w:r>
        <w:rPr>
          <w:rFonts w:ascii="Times New Roman"/>
          <w:b w:val="false"/>
          <w:i w:val="false"/>
          <w:color w:val="000000"/>
          <w:sz w:val="28"/>
        </w:rPr>
        <w:t>
      КЕЛІСІЛДІ</w:t>
      </w:r>
    </w:p>
    <w:bookmarkEnd w:id="17"/>
    <w:bookmarkStart w:name="z24" w:id="18"/>
    <w:p>
      <w:pPr>
        <w:spacing w:after="0"/>
        <w:ind w:left="0"/>
        <w:jc w:val="both"/>
      </w:pPr>
      <w:r>
        <w:rPr>
          <w:rFonts w:ascii="Times New Roman"/>
          <w:b w:val="false"/>
          <w:i w:val="false"/>
          <w:color w:val="000000"/>
          <w:sz w:val="28"/>
        </w:rPr>
        <w:t>
      "Қазақстан Республикасы Денсаулық</w:t>
      </w:r>
    </w:p>
    <w:bookmarkEnd w:id="18"/>
    <w:bookmarkStart w:name="z25" w:id="19"/>
    <w:p>
      <w:pPr>
        <w:spacing w:after="0"/>
        <w:ind w:left="0"/>
        <w:jc w:val="both"/>
      </w:pPr>
      <w:r>
        <w:rPr>
          <w:rFonts w:ascii="Times New Roman"/>
          <w:b w:val="false"/>
          <w:i w:val="false"/>
          <w:color w:val="000000"/>
          <w:sz w:val="28"/>
        </w:rPr>
        <w:t>
      сақтау министрлігі қоғамдық</w:t>
      </w:r>
    </w:p>
    <w:bookmarkEnd w:id="19"/>
    <w:bookmarkStart w:name="z26" w:id="20"/>
    <w:p>
      <w:pPr>
        <w:spacing w:after="0"/>
        <w:ind w:left="0"/>
        <w:jc w:val="both"/>
      </w:pPr>
      <w:r>
        <w:rPr>
          <w:rFonts w:ascii="Times New Roman"/>
          <w:b w:val="false"/>
          <w:i w:val="false"/>
          <w:color w:val="000000"/>
          <w:sz w:val="28"/>
        </w:rPr>
        <w:t>
      денсаулық сақтау комитетінің</w:t>
      </w:r>
    </w:p>
    <w:bookmarkEnd w:id="20"/>
    <w:bookmarkStart w:name="z27" w:id="21"/>
    <w:p>
      <w:pPr>
        <w:spacing w:after="0"/>
        <w:ind w:left="0"/>
        <w:jc w:val="both"/>
      </w:pPr>
      <w:r>
        <w:rPr>
          <w:rFonts w:ascii="Times New Roman"/>
          <w:b w:val="false"/>
          <w:i w:val="false"/>
          <w:color w:val="000000"/>
          <w:sz w:val="28"/>
        </w:rPr>
        <w:t>
      Қостанай облысы қоғамдық</w:t>
      </w:r>
    </w:p>
    <w:bookmarkEnd w:id="21"/>
    <w:bookmarkStart w:name="z28" w:id="22"/>
    <w:p>
      <w:pPr>
        <w:spacing w:after="0"/>
        <w:ind w:left="0"/>
        <w:jc w:val="both"/>
      </w:pPr>
      <w:r>
        <w:rPr>
          <w:rFonts w:ascii="Times New Roman"/>
          <w:b w:val="false"/>
          <w:i w:val="false"/>
          <w:color w:val="000000"/>
          <w:sz w:val="28"/>
        </w:rPr>
        <w:t>
      денсаулық сақтау департаментінің</w:t>
      </w:r>
    </w:p>
    <w:bookmarkEnd w:id="22"/>
    <w:bookmarkStart w:name="z29" w:id="23"/>
    <w:p>
      <w:pPr>
        <w:spacing w:after="0"/>
        <w:ind w:left="0"/>
        <w:jc w:val="both"/>
      </w:pPr>
      <w:r>
        <w:rPr>
          <w:rFonts w:ascii="Times New Roman"/>
          <w:b w:val="false"/>
          <w:i w:val="false"/>
          <w:color w:val="000000"/>
          <w:sz w:val="28"/>
        </w:rPr>
        <w:t>
      Сарыкөл аудандық қоғамдық</w:t>
      </w:r>
    </w:p>
    <w:bookmarkEnd w:id="23"/>
    <w:bookmarkStart w:name="z30" w:id="24"/>
    <w:p>
      <w:pPr>
        <w:spacing w:after="0"/>
        <w:ind w:left="0"/>
        <w:jc w:val="both"/>
      </w:pPr>
      <w:r>
        <w:rPr>
          <w:rFonts w:ascii="Times New Roman"/>
          <w:b w:val="false"/>
          <w:i w:val="false"/>
          <w:color w:val="000000"/>
          <w:sz w:val="28"/>
        </w:rPr>
        <w:t>
      денсаулық сақтау басқармасы"</w:t>
      </w:r>
    </w:p>
    <w:bookmarkEnd w:id="24"/>
    <w:bookmarkStart w:name="z31" w:id="25"/>
    <w:p>
      <w:pPr>
        <w:spacing w:after="0"/>
        <w:ind w:left="0"/>
        <w:jc w:val="both"/>
      </w:pPr>
      <w:r>
        <w:rPr>
          <w:rFonts w:ascii="Times New Roman"/>
          <w:b w:val="false"/>
          <w:i w:val="false"/>
          <w:color w:val="000000"/>
          <w:sz w:val="28"/>
        </w:rPr>
        <w:t>
      республикалық мемлекеттік</w:t>
      </w:r>
    </w:p>
    <w:bookmarkEnd w:id="25"/>
    <w:bookmarkStart w:name="z32" w:id="26"/>
    <w:p>
      <w:pPr>
        <w:spacing w:after="0"/>
        <w:ind w:left="0"/>
        <w:jc w:val="both"/>
      </w:pPr>
      <w:r>
        <w:rPr>
          <w:rFonts w:ascii="Times New Roman"/>
          <w:b w:val="false"/>
          <w:i w:val="false"/>
          <w:color w:val="000000"/>
          <w:sz w:val="28"/>
        </w:rPr>
        <w:t>
      мекемесінің басшысы</w:t>
      </w:r>
    </w:p>
    <w:bookmarkEnd w:id="26"/>
    <w:bookmarkStart w:name="z33" w:id="27"/>
    <w:p>
      <w:pPr>
        <w:spacing w:after="0"/>
        <w:ind w:left="0"/>
        <w:jc w:val="both"/>
      </w:pPr>
      <w:r>
        <w:rPr>
          <w:rFonts w:ascii="Times New Roman"/>
          <w:b w:val="false"/>
          <w:i w:val="false"/>
          <w:color w:val="000000"/>
          <w:sz w:val="28"/>
        </w:rPr>
        <w:t>
      ____________________ С.С. Ибраева</w:t>
      </w:r>
    </w:p>
    <w:bookmarkEnd w:id="27"/>
    <w:bookmarkStart w:name="z35" w:id="28"/>
    <w:p>
      <w:pPr>
        <w:spacing w:after="0"/>
        <w:ind w:left="0"/>
        <w:jc w:val="both"/>
      </w:pPr>
      <w:r>
        <w:rPr>
          <w:rFonts w:ascii="Times New Roman"/>
          <w:b w:val="false"/>
          <w:i w:val="false"/>
          <w:color w:val="000000"/>
          <w:sz w:val="28"/>
        </w:rPr>
        <w:t>
      КЕЛІСІЛДІ</w:t>
      </w:r>
    </w:p>
    <w:bookmarkEnd w:id="28"/>
    <w:bookmarkStart w:name="z36" w:id="29"/>
    <w:p>
      <w:pPr>
        <w:spacing w:after="0"/>
        <w:ind w:left="0"/>
        <w:jc w:val="both"/>
      </w:pPr>
      <w:r>
        <w:rPr>
          <w:rFonts w:ascii="Times New Roman"/>
          <w:b w:val="false"/>
          <w:i w:val="false"/>
          <w:color w:val="000000"/>
          <w:sz w:val="28"/>
        </w:rPr>
        <w:t>
      "Сарыкөл ауданы әкімдігінің</w:t>
      </w:r>
    </w:p>
    <w:bookmarkEnd w:id="29"/>
    <w:bookmarkStart w:name="z37" w:id="30"/>
    <w:p>
      <w:pPr>
        <w:spacing w:after="0"/>
        <w:ind w:left="0"/>
        <w:jc w:val="both"/>
      </w:pPr>
      <w:r>
        <w:rPr>
          <w:rFonts w:ascii="Times New Roman"/>
          <w:b w:val="false"/>
          <w:i w:val="false"/>
          <w:color w:val="000000"/>
          <w:sz w:val="28"/>
        </w:rPr>
        <w:t>
      ветеринария бөлімі"мемлекеттік</w:t>
      </w:r>
    </w:p>
    <w:bookmarkEnd w:id="30"/>
    <w:bookmarkStart w:name="z38" w:id="31"/>
    <w:p>
      <w:pPr>
        <w:spacing w:after="0"/>
        <w:ind w:left="0"/>
        <w:jc w:val="both"/>
      </w:pPr>
      <w:r>
        <w:rPr>
          <w:rFonts w:ascii="Times New Roman"/>
          <w:b w:val="false"/>
          <w:i w:val="false"/>
          <w:color w:val="000000"/>
          <w:sz w:val="28"/>
        </w:rPr>
        <w:t>
      мекемесінің басшысы</w:t>
      </w:r>
    </w:p>
    <w:bookmarkEnd w:id="31"/>
    <w:bookmarkStart w:name="z39" w:id="32"/>
    <w:p>
      <w:pPr>
        <w:spacing w:after="0"/>
        <w:ind w:left="0"/>
        <w:jc w:val="both"/>
      </w:pPr>
      <w:r>
        <w:rPr>
          <w:rFonts w:ascii="Times New Roman"/>
          <w:b w:val="false"/>
          <w:i w:val="false"/>
          <w:color w:val="000000"/>
          <w:sz w:val="28"/>
        </w:rPr>
        <w:t>
      ____________ Ш.Ж. Сатубалдин</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