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f760a" w14:textId="d2f76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әкімдігінің 2016 жылғы 7 қарашадағы № 300 "Таран ауданының елді мекендерінде көшпелі сауданы жүзеге асыру үшін арнайы бөлінген орындарды белгілеу туралы" қаулысының күші жойылды деп тану туралы</w:t>
      </w:r>
    </w:p>
    <w:p>
      <w:pPr>
        <w:spacing w:after="0"/>
        <w:ind w:left="0"/>
        <w:jc w:val="both"/>
      </w:pPr>
      <w:r>
        <w:rPr>
          <w:rFonts w:ascii="Times New Roman"/>
          <w:b w:val="false"/>
          <w:i w:val="false"/>
          <w:color w:val="000000"/>
          <w:sz w:val="28"/>
        </w:rPr>
        <w:t>Қостанай облысы Таран ауданы әкімдігінің 2018 жылғы 29 қаңтардағы № 32 қаулысы. Қостанай облысының Әділет департаментінде 2018 жылғы 23 ақпанда № 7534 болып тіркелді</w:t>
      </w:r>
    </w:p>
    <w:p>
      <w:pPr>
        <w:spacing w:after="0"/>
        <w:ind w:left="0"/>
        <w:jc w:val="both"/>
      </w:pPr>
      <w:bookmarkStart w:name="z4" w:id="0"/>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46-бабына</w:t>
      </w:r>
      <w:r>
        <w:rPr>
          <w:rFonts w:ascii="Times New Roman"/>
          <w:b w:val="false"/>
          <w:i w:val="false"/>
          <w:color w:val="000000"/>
          <w:sz w:val="28"/>
        </w:rPr>
        <w:t xml:space="preserve"> сәйкес Таран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Таран ауданы әкімдігінің 2016 жылғы 7 қарашадағы </w:t>
      </w:r>
      <w:r>
        <w:rPr>
          <w:rFonts w:ascii="Times New Roman"/>
          <w:b w:val="false"/>
          <w:i w:val="false"/>
          <w:color w:val="000000"/>
          <w:sz w:val="28"/>
        </w:rPr>
        <w:t>№ 300</w:t>
      </w:r>
      <w:r>
        <w:rPr>
          <w:rFonts w:ascii="Times New Roman"/>
          <w:b w:val="false"/>
          <w:i w:val="false"/>
          <w:color w:val="000000"/>
          <w:sz w:val="28"/>
        </w:rPr>
        <w:t xml:space="preserve"> "Таран ауданының елді мекендерінде көшпелі сауданы жүзеге асыру үшін арнайы бөлінген орындарды белгілеу туралы" (Нормативтік құқықтық актілерді мемлекеттік тіркеу тізілімінде № 6727 тіркелген, 2016 жылғы 15 желтоқсанда "Маяк" аудандық газетінде жарияланған) қаулысының күші жойылды деп танылсын.</w:t>
      </w:r>
    </w:p>
    <w:bookmarkEnd w:id="1"/>
    <w:bookmarkStart w:name="z6" w:id="2"/>
    <w:p>
      <w:pPr>
        <w:spacing w:after="0"/>
        <w:ind w:left="0"/>
        <w:jc w:val="both"/>
      </w:pPr>
      <w:r>
        <w:rPr>
          <w:rFonts w:ascii="Times New Roman"/>
          <w:b w:val="false"/>
          <w:i w:val="false"/>
          <w:color w:val="000000"/>
          <w:sz w:val="28"/>
        </w:rPr>
        <w:t>
      2. "Таран ауданы әкімдігінің кәсіпкерлік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 ресми жарияланғанынан кейін Таран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жетекшілік ететін аудан әкімі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Испергенов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